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4F" w:rsidRDefault="0071494F" w:rsidP="0071494F">
      <w:pPr>
        <w:shd w:val="clear" w:color="auto" w:fill="FFFFFF"/>
        <w:jc w:val="center"/>
        <w:rPr>
          <w:lang w:eastAsia="ru-RU"/>
        </w:rPr>
      </w:pPr>
      <w:r>
        <w:rPr>
          <w:color w:val="000000"/>
        </w:rPr>
        <w:t xml:space="preserve"> </w:t>
      </w:r>
      <w:r>
        <w:rPr>
          <w:color w:val="000000"/>
          <w:lang w:eastAsia="ru-RU"/>
        </w:rPr>
        <w:t xml:space="preserve"> </w:t>
      </w:r>
    </w:p>
    <w:p w:rsidR="0071494F" w:rsidRDefault="0071494F" w:rsidP="0071494F">
      <w:pPr>
        <w:shd w:val="clear" w:color="auto" w:fill="FFFFFF"/>
        <w:jc w:val="center"/>
        <w:rPr>
          <w:lang w:eastAsia="ru-RU"/>
        </w:rPr>
      </w:pPr>
    </w:p>
    <w:p w:rsidR="0071494F" w:rsidRDefault="0071494F" w:rsidP="0071494F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Муниципальное образование город Краснодар</w:t>
      </w:r>
    </w:p>
    <w:p w:rsidR="0071494F" w:rsidRDefault="0071494F" w:rsidP="0071494F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71494F" w:rsidRDefault="0071494F" w:rsidP="0071494F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           муниципальное бюджетное общеобразовательное учреждение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71494F" w:rsidRPr="000E6D4F" w:rsidRDefault="0071494F" w:rsidP="0071494F">
      <w:pPr>
        <w:shd w:val="clear" w:color="auto" w:fill="FFFFFF"/>
        <w:rPr>
          <w:bCs/>
          <w:color w:val="000000"/>
          <w:sz w:val="32"/>
        </w:rPr>
      </w:pPr>
      <w:r>
        <w:rPr>
          <w:bCs/>
          <w:color w:val="000000"/>
          <w:sz w:val="28"/>
          <w:szCs w:val="28"/>
          <w:u w:val="single"/>
        </w:rPr>
        <w:t xml:space="preserve">                     муниципального образования город Краснодар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 xml:space="preserve">средняя общеобразовательная школа № </w:t>
      </w:r>
      <w:r w:rsidR="00CA3033">
        <w:rPr>
          <w:bCs/>
          <w:color w:val="000000"/>
          <w:sz w:val="28"/>
          <w:szCs w:val="28"/>
          <w:u w:val="single"/>
        </w:rPr>
        <w:t>22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Pr="000E6D4F">
        <w:rPr>
          <w:bCs/>
          <w:color w:val="000000"/>
          <w:sz w:val="28"/>
          <w:szCs w:val="28"/>
          <w:u w:val="single"/>
        </w:rPr>
        <w:tab/>
      </w:r>
    </w:p>
    <w:p w:rsidR="0071494F" w:rsidRDefault="0071494F" w:rsidP="0071494F">
      <w:pPr>
        <w:shd w:val="clear" w:color="auto" w:fill="FFFFFF"/>
        <w:jc w:val="center"/>
        <w:rPr>
          <w:sz w:val="16"/>
          <w:szCs w:val="16"/>
        </w:rPr>
      </w:pPr>
    </w:p>
    <w:p w:rsidR="0071494F" w:rsidRDefault="0071494F" w:rsidP="0071494F">
      <w:pPr>
        <w:shd w:val="clear" w:color="auto" w:fill="FFFFFF"/>
        <w:ind w:left="4962"/>
        <w:rPr>
          <w:color w:val="000000"/>
          <w:sz w:val="16"/>
          <w:szCs w:val="16"/>
        </w:rPr>
      </w:pPr>
    </w:p>
    <w:p w:rsidR="0071494F" w:rsidRDefault="0071494F" w:rsidP="0071494F">
      <w:pPr>
        <w:shd w:val="clear" w:color="auto" w:fill="FFFFFF"/>
        <w:ind w:left="4962"/>
        <w:rPr>
          <w:color w:val="000000"/>
        </w:rPr>
      </w:pPr>
    </w:p>
    <w:p w:rsidR="0071494F" w:rsidRDefault="0071494F" w:rsidP="0071494F">
      <w:pPr>
        <w:shd w:val="clear" w:color="auto" w:fill="FFFFFF"/>
        <w:ind w:left="5400"/>
        <w:jc w:val="center"/>
      </w:pPr>
      <w:r>
        <w:rPr>
          <w:color w:val="000000"/>
        </w:rPr>
        <w:t>УТВЕРЖДЕНО</w:t>
      </w:r>
    </w:p>
    <w:p w:rsidR="0071494F" w:rsidRDefault="0071494F" w:rsidP="0071494F">
      <w:pPr>
        <w:shd w:val="clear" w:color="auto" w:fill="FFFFFF"/>
        <w:ind w:left="5400"/>
        <w:jc w:val="center"/>
      </w:pPr>
      <w:r>
        <w:rPr>
          <w:color w:val="000000"/>
        </w:rPr>
        <w:t>решение педсовета протокол №_</w:t>
      </w:r>
      <w:r>
        <w:rPr>
          <w:color w:val="000000"/>
          <w:u w:val="single"/>
        </w:rPr>
        <w:t>1</w:t>
      </w:r>
      <w:r>
        <w:rPr>
          <w:color w:val="000000"/>
        </w:rPr>
        <w:t>_</w:t>
      </w:r>
    </w:p>
    <w:p w:rsidR="0071494F" w:rsidRDefault="0071494F" w:rsidP="0071494F">
      <w:pPr>
        <w:shd w:val="clear" w:color="auto" w:fill="FFFFFF"/>
        <w:ind w:left="5400"/>
        <w:jc w:val="center"/>
      </w:pPr>
      <w:r>
        <w:rPr>
          <w:color w:val="000000"/>
        </w:rPr>
        <w:t>от _</w:t>
      </w:r>
      <w:r w:rsidR="00955C12">
        <w:rPr>
          <w:color w:val="000000"/>
          <w:u w:val="single"/>
        </w:rPr>
        <w:t>31</w:t>
      </w:r>
      <w:r>
        <w:rPr>
          <w:color w:val="000000"/>
          <w:u w:val="single"/>
        </w:rPr>
        <w:t>.08_2015</w:t>
      </w:r>
      <w:r>
        <w:rPr>
          <w:color w:val="000000"/>
        </w:rPr>
        <w:t>__   года</w:t>
      </w:r>
    </w:p>
    <w:p w:rsidR="0071494F" w:rsidRDefault="0071494F" w:rsidP="0071494F">
      <w:pPr>
        <w:shd w:val="clear" w:color="auto" w:fill="FFFFFF"/>
        <w:ind w:left="5400"/>
        <w:jc w:val="center"/>
      </w:pPr>
      <w:r>
        <w:rPr>
          <w:color w:val="000000"/>
        </w:rPr>
        <w:t>Председатель педсовета</w:t>
      </w:r>
    </w:p>
    <w:p w:rsidR="0071494F" w:rsidRDefault="0071494F" w:rsidP="0071494F">
      <w:pPr>
        <w:shd w:val="clear" w:color="auto" w:fill="FFFFFF"/>
        <w:ind w:left="540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___________ </w:t>
      </w:r>
      <w:r w:rsidR="00CA3033">
        <w:rPr>
          <w:color w:val="000000"/>
          <w:u w:val="single"/>
        </w:rPr>
        <w:t>Денисенко Л. Г</w:t>
      </w:r>
      <w:r>
        <w:rPr>
          <w:color w:val="000000"/>
          <w:u w:val="single"/>
        </w:rPr>
        <w:t>.</w:t>
      </w:r>
    </w:p>
    <w:p w:rsidR="0071494F" w:rsidRDefault="0071494F" w:rsidP="0071494F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</w:t>
      </w:r>
      <w:r>
        <w:rPr>
          <w:sz w:val="16"/>
          <w:szCs w:val="16"/>
        </w:rPr>
        <w:t>подпись руководителя ОУ            Ф.И.О.</w:t>
      </w:r>
    </w:p>
    <w:p w:rsidR="0071494F" w:rsidRDefault="0071494F" w:rsidP="0071494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1494F" w:rsidRDefault="0071494F" w:rsidP="007149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1494F" w:rsidRDefault="0071494F" w:rsidP="0071494F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71494F" w:rsidRDefault="0071494F" w:rsidP="0071494F"/>
    <w:p w:rsidR="0071494F" w:rsidRDefault="0071494F" w:rsidP="0071494F">
      <w:pPr>
        <w:rPr>
          <w:sz w:val="16"/>
          <w:szCs w:val="16"/>
        </w:rPr>
      </w:pPr>
    </w:p>
    <w:p w:rsidR="0071494F" w:rsidRDefault="0071494F" w:rsidP="0071494F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</w:t>
      </w:r>
      <w:r>
        <w:rPr>
          <w:bCs/>
          <w:color w:val="000000"/>
          <w:sz w:val="28"/>
          <w:szCs w:val="28"/>
          <w:u w:val="single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>Технологии.</w:t>
      </w:r>
      <w:r w:rsidRPr="000E6D4F"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color w:val="191919"/>
          <w:sz w:val="28"/>
          <w:szCs w:val="28"/>
          <w:u w:val="single"/>
        </w:rPr>
        <w:t>«Технологии ведения дома»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 xml:space="preserve"> </w:t>
      </w:r>
    </w:p>
    <w:p w:rsidR="0071494F" w:rsidRDefault="0071494F" w:rsidP="0071494F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71494F" w:rsidRDefault="0071494F" w:rsidP="0071494F">
      <w:pPr>
        <w:rPr>
          <w:sz w:val="16"/>
          <w:szCs w:val="16"/>
        </w:rPr>
      </w:pPr>
    </w:p>
    <w:p w:rsidR="0071494F" w:rsidRDefault="0071494F" w:rsidP="0071494F">
      <w:pPr>
        <w:rPr>
          <w:sz w:val="20"/>
          <w:szCs w:val="20"/>
        </w:rPr>
      </w:pPr>
      <w:r>
        <w:rPr>
          <w:sz w:val="28"/>
          <w:szCs w:val="28"/>
        </w:rPr>
        <w:t xml:space="preserve">Уровень образования  </w:t>
      </w:r>
      <w:r>
        <w:rPr>
          <w:sz w:val="28"/>
          <w:szCs w:val="28"/>
          <w:u w:val="single"/>
        </w:rPr>
        <w:t xml:space="preserve">  основное общее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5-8 классы)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t xml:space="preserve">     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71494F" w:rsidRDefault="0071494F" w:rsidP="0071494F">
      <w:pPr>
        <w:rPr>
          <w:sz w:val="20"/>
          <w:szCs w:val="20"/>
        </w:rPr>
      </w:pPr>
    </w:p>
    <w:p w:rsidR="0071494F" w:rsidRDefault="0071494F" w:rsidP="0071494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    238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</w:t>
      </w:r>
    </w:p>
    <w:p w:rsidR="0071494F" w:rsidRDefault="0071494F" w:rsidP="007149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1494F" w:rsidRDefault="0071494F" w:rsidP="0071494F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    </w:t>
      </w:r>
      <w:r w:rsidR="00CA3033">
        <w:rPr>
          <w:color w:val="000000"/>
          <w:sz w:val="28"/>
          <w:szCs w:val="28"/>
          <w:u w:val="single"/>
        </w:rPr>
        <w:t>Еленская Татьяна Ивановна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1494F" w:rsidRDefault="0071494F" w:rsidP="0071494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494F" w:rsidRDefault="0071494F" w:rsidP="0071494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100" w:rsidRDefault="0071494F" w:rsidP="00D81100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 w:rsidRPr="00C57098">
        <w:rPr>
          <w:sz w:val="28"/>
          <w:szCs w:val="28"/>
          <w:u w:val="single"/>
        </w:rPr>
        <w:t>примерной программы по технологии</w:t>
      </w:r>
      <w:r>
        <w:rPr>
          <w:sz w:val="28"/>
          <w:szCs w:val="28"/>
          <w:u w:val="single"/>
        </w:rPr>
        <w:t>,</w:t>
      </w:r>
      <w:r w:rsidRPr="00C57098">
        <w:rPr>
          <w:sz w:val="28"/>
          <w:szCs w:val="28"/>
          <w:u w:val="single"/>
        </w:rPr>
        <w:t xml:space="preserve">     включенной в содержательный раздел ООП ООО МБОУ СОШ № </w:t>
      </w:r>
      <w:r w:rsidR="00CA3033">
        <w:rPr>
          <w:sz w:val="28"/>
          <w:szCs w:val="28"/>
          <w:u w:val="single"/>
        </w:rPr>
        <w:t>22</w:t>
      </w:r>
      <w:r w:rsidRPr="00C57098">
        <w:rPr>
          <w:sz w:val="28"/>
          <w:szCs w:val="28"/>
          <w:u w:val="single"/>
        </w:rPr>
        <w:t xml:space="preserve"> (ФГОС ООО) </w:t>
      </w:r>
      <w:r w:rsidR="00D81100">
        <w:rPr>
          <w:sz w:val="28"/>
          <w:szCs w:val="28"/>
          <w:u w:val="single"/>
        </w:rPr>
        <w:t xml:space="preserve"> и  авторской программы А.Т. Тищенко, Н.В.</w:t>
      </w:r>
      <w:r w:rsidR="00F63A80">
        <w:rPr>
          <w:sz w:val="28"/>
          <w:szCs w:val="28"/>
          <w:u w:val="single"/>
        </w:rPr>
        <w:t xml:space="preserve"> Синицы «Технология» 5-8 классы. -</w:t>
      </w:r>
      <w:r w:rsidR="00D81100">
        <w:rPr>
          <w:sz w:val="28"/>
          <w:szCs w:val="28"/>
          <w:u w:val="single"/>
        </w:rPr>
        <w:t xml:space="preserve"> М.</w:t>
      </w:r>
      <w:r w:rsidR="00F63A80">
        <w:rPr>
          <w:sz w:val="28"/>
          <w:szCs w:val="28"/>
          <w:u w:val="single"/>
        </w:rPr>
        <w:t>:</w:t>
      </w:r>
      <w:r w:rsidR="00D81100">
        <w:rPr>
          <w:sz w:val="28"/>
          <w:szCs w:val="28"/>
          <w:u w:val="single"/>
        </w:rPr>
        <w:t xml:space="preserve"> Издательский центр «</w:t>
      </w:r>
      <w:proofErr w:type="spellStart"/>
      <w:r w:rsidR="00D81100">
        <w:rPr>
          <w:sz w:val="28"/>
          <w:szCs w:val="28"/>
          <w:u w:val="single"/>
        </w:rPr>
        <w:t>Вентан</w:t>
      </w:r>
      <w:proofErr w:type="gramStart"/>
      <w:r w:rsidR="00D81100">
        <w:rPr>
          <w:sz w:val="28"/>
          <w:szCs w:val="28"/>
          <w:u w:val="single"/>
        </w:rPr>
        <w:t>а</w:t>
      </w:r>
      <w:proofErr w:type="spellEnd"/>
      <w:r w:rsidR="00D81100">
        <w:rPr>
          <w:sz w:val="28"/>
          <w:szCs w:val="28"/>
          <w:u w:val="single"/>
        </w:rPr>
        <w:t>-</w:t>
      </w:r>
      <w:proofErr w:type="gramEnd"/>
      <w:r w:rsidR="00D81100">
        <w:rPr>
          <w:sz w:val="28"/>
          <w:szCs w:val="28"/>
          <w:u w:val="single"/>
        </w:rPr>
        <w:t xml:space="preserve"> Граф», 2013</w:t>
      </w:r>
    </w:p>
    <w:p w:rsidR="00D81100" w:rsidRDefault="00D81100" w:rsidP="00D8110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71494F" w:rsidRDefault="0071494F" w:rsidP="0071494F">
      <w:pPr>
        <w:rPr>
          <w:color w:val="000000"/>
          <w:sz w:val="28"/>
          <w:szCs w:val="28"/>
        </w:rPr>
      </w:pPr>
    </w:p>
    <w:p w:rsidR="0071494F" w:rsidRDefault="0071494F" w:rsidP="0071494F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</w:p>
    <w:p w:rsidR="0071494F" w:rsidRDefault="0071494F" w:rsidP="0071494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71494F" w:rsidRDefault="0071494F" w:rsidP="0071494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B1F4B" w:rsidRDefault="000B1F4B" w:rsidP="000B1F4B"/>
    <w:p w:rsidR="000B1F4B" w:rsidRDefault="000B1F4B" w:rsidP="000B1F4B"/>
    <w:p w:rsidR="000B1F4B" w:rsidRPr="0071494F" w:rsidRDefault="0071494F" w:rsidP="0071494F">
      <w:pPr>
        <w:jc w:val="both"/>
        <w:rPr>
          <w:b/>
          <w:sz w:val="28"/>
          <w:szCs w:val="28"/>
        </w:rPr>
      </w:pPr>
      <w:r w:rsidRPr="0071494F">
        <w:rPr>
          <w:b/>
        </w:rPr>
        <w:t xml:space="preserve">      1.</w:t>
      </w:r>
      <w:r>
        <w:t xml:space="preserve"> </w:t>
      </w:r>
      <w:r w:rsidR="000B1F4B" w:rsidRPr="0071494F">
        <w:rPr>
          <w:b/>
          <w:sz w:val="28"/>
          <w:szCs w:val="28"/>
        </w:rPr>
        <w:t>Пояснительная записка</w:t>
      </w:r>
    </w:p>
    <w:p w:rsidR="00D23EBA" w:rsidRPr="00D23EBA" w:rsidRDefault="00E54A20" w:rsidP="0078779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54A20">
        <w:rPr>
          <w:sz w:val="22"/>
          <w:szCs w:val="22"/>
        </w:rPr>
        <w:t xml:space="preserve">Рабочая программа составлена на основе примерной программы по </w:t>
      </w:r>
      <w:r>
        <w:rPr>
          <w:sz w:val="22"/>
          <w:szCs w:val="22"/>
        </w:rPr>
        <w:t xml:space="preserve"> технологии</w:t>
      </w:r>
      <w:r w:rsidRPr="00E54A20">
        <w:rPr>
          <w:sz w:val="22"/>
          <w:szCs w:val="22"/>
        </w:rPr>
        <w:t xml:space="preserve">, включенной в содержательный раздел ООП ООО МБОУ СОШ № 43 (ФГОС ООО), </w:t>
      </w:r>
      <w:r w:rsidR="00D23EBA" w:rsidRPr="00E54A20">
        <w:rPr>
          <w:sz w:val="22"/>
          <w:szCs w:val="22"/>
        </w:rPr>
        <w:t xml:space="preserve">авторской программы </w:t>
      </w:r>
      <w:r w:rsidR="00D23EBA">
        <w:rPr>
          <w:sz w:val="22"/>
          <w:szCs w:val="22"/>
        </w:rPr>
        <w:t>А.Т. Тищенко</w:t>
      </w:r>
      <w:r w:rsidR="00D23EBA" w:rsidRPr="00E54A20">
        <w:rPr>
          <w:sz w:val="22"/>
          <w:szCs w:val="22"/>
        </w:rPr>
        <w:t xml:space="preserve">, </w:t>
      </w:r>
      <w:r w:rsidR="00D23EBA">
        <w:rPr>
          <w:sz w:val="22"/>
          <w:szCs w:val="22"/>
        </w:rPr>
        <w:t xml:space="preserve"> Н.В. Синица и </w:t>
      </w:r>
      <w:r w:rsidR="00D23EBA" w:rsidRPr="00D23EBA">
        <w:rPr>
          <w:sz w:val="22"/>
          <w:szCs w:val="22"/>
        </w:rPr>
        <w:t xml:space="preserve">учебно-методического комплекта по  технологии для основной школы (авторы А.Т.Тищенко, Н.В., Синица;  издательский центр « </w:t>
      </w:r>
      <w:proofErr w:type="spellStart"/>
      <w:r w:rsidR="00D23EBA" w:rsidRPr="00D23EBA">
        <w:rPr>
          <w:sz w:val="22"/>
          <w:szCs w:val="22"/>
        </w:rPr>
        <w:t>Вентан</w:t>
      </w:r>
      <w:proofErr w:type="gramStart"/>
      <w:r w:rsidR="00D23EBA" w:rsidRPr="00D23EBA">
        <w:rPr>
          <w:sz w:val="22"/>
          <w:szCs w:val="22"/>
        </w:rPr>
        <w:t>а</w:t>
      </w:r>
      <w:proofErr w:type="spellEnd"/>
      <w:r w:rsidR="00D23EBA" w:rsidRPr="00D23EBA">
        <w:rPr>
          <w:sz w:val="22"/>
          <w:szCs w:val="22"/>
        </w:rPr>
        <w:t>-</w:t>
      </w:r>
      <w:proofErr w:type="gramEnd"/>
      <w:r w:rsidR="00D23EBA" w:rsidRPr="00D23EBA">
        <w:rPr>
          <w:sz w:val="22"/>
          <w:szCs w:val="22"/>
        </w:rPr>
        <w:t xml:space="preserve"> Граф»)2013г.  </w:t>
      </w:r>
    </w:p>
    <w:p w:rsidR="00E54A20" w:rsidRPr="00E54A20" w:rsidRDefault="00D23EBA" w:rsidP="00787796">
      <w:pPr>
        <w:spacing w:line="276" w:lineRule="auto"/>
        <w:jc w:val="both"/>
        <w:rPr>
          <w:sz w:val="22"/>
          <w:szCs w:val="22"/>
        </w:rPr>
      </w:pPr>
      <w:r w:rsidRPr="00E54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54A20" w:rsidRPr="00E54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54A20" w:rsidRPr="00E54A20">
        <w:rPr>
          <w:sz w:val="22"/>
          <w:szCs w:val="22"/>
        </w:rPr>
        <w:t xml:space="preserve"> Программа по </w:t>
      </w:r>
      <w:r w:rsidR="00E54A20">
        <w:rPr>
          <w:sz w:val="22"/>
          <w:szCs w:val="22"/>
        </w:rPr>
        <w:t xml:space="preserve">технологии </w:t>
      </w:r>
      <w:r w:rsidR="00E54A20" w:rsidRPr="00E54A20">
        <w:rPr>
          <w:sz w:val="22"/>
          <w:szCs w:val="22"/>
        </w:rPr>
        <w:t>для основной шк</w:t>
      </w:r>
      <w:r>
        <w:rPr>
          <w:sz w:val="22"/>
          <w:szCs w:val="22"/>
        </w:rPr>
        <w:t>олы составлена в соответствии с</w:t>
      </w:r>
      <w:r w:rsidR="00E54A20" w:rsidRPr="00E54A20">
        <w:rPr>
          <w:sz w:val="22"/>
          <w:szCs w:val="22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E54A20" w:rsidRPr="00E54A20">
        <w:rPr>
          <w:sz w:val="22"/>
          <w:szCs w:val="22"/>
        </w:rPr>
        <w:t>метапредметным</w:t>
      </w:r>
      <w:proofErr w:type="spellEnd"/>
      <w:r w:rsidR="00E54A20" w:rsidRPr="00E54A20">
        <w:rPr>
          <w:sz w:val="22"/>
          <w:szCs w:val="22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E54A20" w:rsidRPr="00E54A20">
        <w:rPr>
          <w:sz w:val="22"/>
          <w:szCs w:val="22"/>
        </w:rPr>
        <w:t>межпредметные</w:t>
      </w:r>
      <w:proofErr w:type="spellEnd"/>
      <w:r w:rsidR="00E54A20" w:rsidRPr="00E54A20">
        <w:rPr>
          <w:sz w:val="22"/>
          <w:szCs w:val="22"/>
        </w:rPr>
        <w:t xml:space="preserve"> связи.</w:t>
      </w:r>
    </w:p>
    <w:p w:rsidR="00683336" w:rsidRPr="0071494F" w:rsidRDefault="00E54A20" w:rsidP="0071494F">
      <w:pPr>
        <w:jc w:val="both"/>
        <w:rPr>
          <w:b/>
        </w:rPr>
      </w:pPr>
      <w:r>
        <w:rPr>
          <w:b/>
        </w:rPr>
        <w:t xml:space="preserve">                        </w:t>
      </w:r>
      <w:r w:rsidR="0071494F">
        <w:rPr>
          <w:b/>
        </w:rPr>
        <w:t xml:space="preserve"> </w:t>
      </w:r>
      <w:r w:rsidR="00683336" w:rsidRPr="0071494F">
        <w:rPr>
          <w:b/>
        </w:rPr>
        <w:t>Цели изучения учебного предмета «Технология»</w:t>
      </w:r>
    </w:p>
    <w:p w:rsidR="00683336" w:rsidRDefault="00683336" w:rsidP="00FB5C33">
      <w:pPr>
        <w:jc w:val="both"/>
      </w:pPr>
      <w:r>
        <w:t xml:space="preserve">Основными </w:t>
      </w:r>
      <w:r w:rsidRPr="00CB313B">
        <w:t>целями</w:t>
      </w:r>
      <w:r>
        <w:t xml:space="preserve"> изучения учебного предмета «Технология» в системе основного общего образования являются:</w:t>
      </w:r>
    </w:p>
    <w:p w:rsidR="00683336" w:rsidRDefault="00683336" w:rsidP="00FB5C33">
      <w:pPr>
        <w:jc w:val="both"/>
      </w:pPr>
      <w:r>
        <w:t>■</w:t>
      </w:r>
      <w:r>
        <w:tab/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распространённых в нём технологиях;</w:t>
      </w:r>
    </w:p>
    <w:p w:rsidR="00683336" w:rsidRDefault="00683336" w:rsidP="00FB5C33">
      <w:pPr>
        <w:jc w:val="both"/>
      </w:pPr>
      <w:r>
        <w:t>■</w:t>
      </w:r>
      <w:r>
        <w:tab/>
        <w:t>освоение технологического подхода как универсального алгоритма преобразующей и созидательной деятельности;</w:t>
      </w:r>
    </w:p>
    <w:p w:rsidR="00683336" w:rsidRDefault="00683336" w:rsidP="00FB5C33">
      <w:pPr>
        <w:jc w:val="both"/>
      </w:pPr>
      <w:r>
        <w:t>■</w:t>
      </w:r>
      <w:r>
        <w:tab/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683336" w:rsidRDefault="00683336" w:rsidP="00FB5C33">
      <w:pPr>
        <w:jc w:val="both"/>
      </w:pPr>
      <w:r>
        <w:t>■</w:t>
      </w:r>
      <w:r>
        <w:tab/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683336" w:rsidRDefault="00683336" w:rsidP="00FB5C33">
      <w:pPr>
        <w:jc w:val="both"/>
      </w:pPr>
      <w:r>
        <w:t>■</w:t>
      </w:r>
      <w:r>
        <w:tab/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683336" w:rsidRDefault="00683336" w:rsidP="00FB5C33">
      <w:pPr>
        <w:jc w:val="both"/>
      </w:pPr>
      <w:r>
        <w:t>■</w:t>
      </w:r>
      <w:r>
        <w:tab/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83336" w:rsidRDefault="00683336" w:rsidP="00FB5C33">
      <w:pPr>
        <w:jc w:val="both"/>
      </w:pPr>
      <w:r>
        <w:t>■</w:t>
      </w:r>
      <w:r>
        <w:tab/>
        <w:t xml:space="preserve">формирование у </w:t>
      </w:r>
      <w:proofErr w:type="gramStart"/>
      <w:r>
        <w:t>обучающихся</w:t>
      </w:r>
      <w:proofErr w:type="gramEnd"/>
      <w:r w:rsidR="00CB313B">
        <w:t xml:space="preserve"> опыта самостоятельной проектно-</w:t>
      </w:r>
      <w:r>
        <w:t>исследовательской деятельности;</w:t>
      </w:r>
    </w:p>
    <w:p w:rsidR="00683336" w:rsidRDefault="00683336" w:rsidP="00FB5C33">
      <w:pPr>
        <w:jc w:val="both"/>
      </w:pPr>
      <w:r>
        <w:t>■</w:t>
      </w:r>
      <w:r>
        <w:tab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683336" w:rsidRDefault="00683336" w:rsidP="00FB5C33">
      <w:pPr>
        <w:jc w:val="both"/>
      </w:pPr>
      <w:r>
        <w:t>■</w:t>
      </w:r>
      <w:r>
        <w:tab/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683336" w:rsidRDefault="00683336" w:rsidP="00FB5C33">
      <w:pPr>
        <w:jc w:val="both"/>
      </w:pPr>
    </w:p>
    <w:p w:rsidR="00683336" w:rsidRPr="00944981" w:rsidRDefault="00683336" w:rsidP="00944981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44981">
        <w:rPr>
          <w:b/>
          <w:sz w:val="28"/>
          <w:szCs w:val="28"/>
        </w:rPr>
        <w:t>Общая характеристика учебного предмета «Технология»</w:t>
      </w:r>
    </w:p>
    <w:p w:rsidR="00683336" w:rsidRDefault="00683336" w:rsidP="00FB5C33">
      <w:pPr>
        <w:ind w:firstLine="360"/>
        <w:jc w:val="both"/>
      </w:pPr>
      <w: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</w:t>
      </w:r>
      <w:r>
        <w:lastRenderedPageBreak/>
        <w:t>и социальной среды.</w:t>
      </w:r>
    </w:p>
    <w:p w:rsidR="00683336" w:rsidRDefault="00683336" w:rsidP="00FB5C33">
      <w:pPr>
        <w:ind w:firstLine="360"/>
        <w:jc w:val="both"/>
      </w:pPr>
      <w:r>
        <w:t>В данной программе изложено два основных направления технологии: «Индустриальные</w:t>
      </w:r>
      <w:r w:rsidR="009D76A9">
        <w:t xml:space="preserve"> технологии» и «Технологии веде</w:t>
      </w:r>
      <w:r>
        <w:t xml:space="preserve">ния дома», в рамках которых изучается учебный предмет. Выбор направления обучения школьников не должен проводиться по половому признаку, а должен </w:t>
      </w:r>
      <w:r w:rsidR="009D76A9">
        <w:t>исходить из интересов и склонно</w:t>
      </w:r>
      <w:r>
        <w:t>стей учащихся, возможностей</w:t>
      </w:r>
      <w:r w:rsidR="009D76A9">
        <w:t xml:space="preserve"> образовательных учреждений, ме</w:t>
      </w:r>
      <w:r>
        <w:t>стных социально-экономических условий.</w:t>
      </w:r>
    </w:p>
    <w:p w:rsidR="00683336" w:rsidRDefault="00683336" w:rsidP="00FB5C33">
      <w:pPr>
        <w:ind w:firstLine="360"/>
        <w:jc w:val="both"/>
      </w:pPr>
      <w:r>
        <w:t>На основе данной программы в образовательном учреждении допускается построение ко</w:t>
      </w:r>
      <w:r w:rsidR="009D76A9">
        <w:t>мбинированной программы при раз</w:t>
      </w:r>
      <w:r>
        <w:t>личном сочетании разделов и тем указанных выше н</w:t>
      </w:r>
      <w:r w:rsidR="009D76A9">
        <w:t xml:space="preserve">аправлений с сохранением объёма </w:t>
      </w:r>
      <w:r>
        <w:t>времени, отводимого на их изучение.</w:t>
      </w:r>
    </w:p>
    <w:p w:rsidR="00683336" w:rsidRDefault="00683336" w:rsidP="00FB5C33">
      <w:pPr>
        <w:ind w:firstLine="360"/>
        <w:jc w:val="both"/>
      </w:pPr>
      <w:r>
        <w:t>Независимо от изучаемы</w:t>
      </w:r>
      <w:r w:rsidR="009D76A9">
        <w:t>х технологий содержание програм</w:t>
      </w:r>
      <w:r>
        <w:t>мы предусматривает освоен</w:t>
      </w:r>
      <w:r w:rsidR="009D76A9">
        <w:t>ие материала по следующим сквоз</w:t>
      </w:r>
      <w:r>
        <w:t>ным образовательным линиям:</w:t>
      </w:r>
    </w:p>
    <w:p w:rsidR="00683336" w:rsidRDefault="00683336" w:rsidP="00FB5C33">
      <w:pPr>
        <w:jc w:val="both"/>
      </w:pPr>
      <w:r>
        <w:t>■</w:t>
      </w:r>
      <w:r>
        <w:tab/>
        <w:t>культура, эргономика и эстетика труда;</w:t>
      </w:r>
    </w:p>
    <w:p w:rsidR="00683336" w:rsidRDefault="00683336" w:rsidP="00FB5C33">
      <w:pPr>
        <w:jc w:val="both"/>
      </w:pPr>
      <w:r>
        <w:t>■</w:t>
      </w:r>
      <w:r>
        <w:tab/>
        <w:t>получение, обработка,</w:t>
      </w:r>
      <w:r w:rsidR="009D76A9">
        <w:t xml:space="preserve"> хранение и использование техни</w:t>
      </w:r>
      <w:r>
        <w:t>ческой и технологической информации;</w:t>
      </w:r>
    </w:p>
    <w:p w:rsidR="00683336" w:rsidRDefault="00683336" w:rsidP="00FB5C33">
      <w:pPr>
        <w:jc w:val="both"/>
      </w:pPr>
      <w:r>
        <w:t>■</w:t>
      </w:r>
      <w:r>
        <w:tab/>
        <w:t>основы черчения, графики и дизайна;</w:t>
      </w:r>
    </w:p>
    <w:p w:rsidR="00683336" w:rsidRDefault="00683336" w:rsidP="00FB5C33">
      <w:pPr>
        <w:jc w:val="both"/>
      </w:pPr>
      <w:r>
        <w:t>■</w:t>
      </w:r>
      <w:r>
        <w:tab/>
        <w:t xml:space="preserve">элементы домашней </w:t>
      </w:r>
      <w:r w:rsidR="009D76A9">
        <w:t>и прикладной экономики, предпри</w:t>
      </w:r>
      <w:r>
        <w:t>нимательства;</w:t>
      </w:r>
    </w:p>
    <w:p w:rsidR="00683336" w:rsidRDefault="00683336" w:rsidP="00FB5C33">
      <w:pPr>
        <w:jc w:val="both"/>
      </w:pPr>
      <w:r>
        <w:t>■</w:t>
      </w:r>
      <w:r>
        <w:tab/>
        <w:t xml:space="preserve">знакомство с миром профессий, выбор </w:t>
      </w:r>
      <w:proofErr w:type="gramStart"/>
      <w:r>
        <w:t>обучающимися</w:t>
      </w:r>
      <w:proofErr w:type="gramEnd"/>
      <w:r>
        <w:t xml:space="preserve"> жизненных, профессиональных планов;</w:t>
      </w:r>
    </w:p>
    <w:p w:rsidR="00683336" w:rsidRDefault="00683336" w:rsidP="00FB5C33">
      <w:pPr>
        <w:jc w:val="both"/>
      </w:pPr>
      <w:r>
        <w:t>■</w:t>
      </w:r>
      <w:r>
        <w:tab/>
        <w:t>влияние технологических процессов на окружающую среду и здоровье человека;</w:t>
      </w:r>
    </w:p>
    <w:p w:rsidR="00683336" w:rsidRDefault="00683336" w:rsidP="00FB5C33">
      <w:pPr>
        <w:jc w:val="both"/>
      </w:pPr>
      <w:r>
        <w:t>■</w:t>
      </w:r>
      <w:r>
        <w:tab/>
        <w:t>творческая, проектно-исследовательская деятельность;</w:t>
      </w:r>
    </w:p>
    <w:p w:rsidR="00683336" w:rsidRDefault="00683336" w:rsidP="00FB5C33">
      <w:pPr>
        <w:jc w:val="both"/>
      </w:pPr>
      <w:r>
        <w:t>■</w:t>
      </w:r>
      <w:r>
        <w:tab/>
        <w:t>технологическая культура производства;</w:t>
      </w:r>
    </w:p>
    <w:p w:rsidR="00683336" w:rsidRDefault="00683336" w:rsidP="00FB5C33">
      <w:pPr>
        <w:jc w:val="both"/>
      </w:pPr>
      <w:r>
        <w:t>■</w:t>
      </w:r>
      <w:r>
        <w:tab/>
        <w:t>история, перспективы</w:t>
      </w:r>
      <w:r w:rsidR="009D76A9">
        <w:t xml:space="preserve"> и социальные последствия разви</w:t>
      </w:r>
      <w:r>
        <w:t>тия техники и технологии;</w:t>
      </w:r>
    </w:p>
    <w:p w:rsidR="00683336" w:rsidRDefault="00683336" w:rsidP="00FB5C33">
      <w:pPr>
        <w:jc w:val="both"/>
      </w:pPr>
      <w:r>
        <w:t>■</w:t>
      </w:r>
      <w:r>
        <w:tab/>
        <w:t>распространённые т</w:t>
      </w:r>
      <w:r w:rsidR="009D76A9">
        <w:t>ехнологии современного производ</w:t>
      </w:r>
      <w:r>
        <w:t>ства.</w:t>
      </w:r>
    </w:p>
    <w:p w:rsidR="00CB313B" w:rsidRPr="00CB313B" w:rsidRDefault="00683336" w:rsidP="00FB5C33">
      <w:pPr>
        <w:jc w:val="both"/>
        <w:rPr>
          <w:i/>
        </w:rPr>
      </w:pPr>
      <w:r w:rsidRPr="00CB313B">
        <w:rPr>
          <w:i/>
        </w:rPr>
        <w:t xml:space="preserve">В результате изучения технологии обучающиеся </w:t>
      </w:r>
    </w:p>
    <w:p w:rsidR="00683336" w:rsidRPr="00CB313B" w:rsidRDefault="00683336" w:rsidP="00FB5C33">
      <w:pPr>
        <w:jc w:val="both"/>
        <w:rPr>
          <w:b/>
          <w:i/>
        </w:rPr>
      </w:pPr>
      <w:r w:rsidRPr="00CB313B">
        <w:rPr>
          <w:b/>
          <w:i/>
        </w:rPr>
        <w:t>ознакомятся:</w:t>
      </w:r>
    </w:p>
    <w:p w:rsidR="00683336" w:rsidRDefault="00683336" w:rsidP="00FB5C33">
      <w:pPr>
        <w:jc w:val="both"/>
      </w:pPr>
      <w:r>
        <w:t>■</w:t>
      </w:r>
      <w:r>
        <w:tab/>
        <w:t xml:space="preserve">с ролью технологий в </w:t>
      </w:r>
      <w:r w:rsidR="009D76A9">
        <w:t>развитии человечества, механиза</w:t>
      </w:r>
      <w:r>
        <w:t>цией труда, технологической культурой производства;</w:t>
      </w:r>
    </w:p>
    <w:p w:rsidR="00CB313B" w:rsidRDefault="00683336" w:rsidP="00FB5C33">
      <w:pPr>
        <w:jc w:val="both"/>
      </w:pPr>
      <w:r>
        <w:t>■</w:t>
      </w:r>
      <w:r>
        <w:tab/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683336" w:rsidRDefault="009D76A9" w:rsidP="00FB5C33">
      <w:pPr>
        <w:jc w:val="both"/>
      </w:pPr>
      <w:r>
        <w:t xml:space="preserve"> </w:t>
      </w:r>
      <w:proofErr w:type="gramStart"/>
      <w:r w:rsidR="00CB313B">
        <w:t>■</w:t>
      </w:r>
      <w:r>
        <w:t xml:space="preserve">        </w:t>
      </w:r>
      <w:r w:rsidR="00CB313B">
        <w:t>элем</w:t>
      </w:r>
      <w:r w:rsidR="00683336">
        <w:t xml:space="preserve">ентами домашней </w:t>
      </w:r>
      <w:r>
        <w:t>экономики, бюджетом семьи, пред</w:t>
      </w:r>
      <w:r w:rsidR="00683336">
        <w:t>принимательской деятельнос</w:t>
      </w:r>
      <w:r w:rsidR="00CB313B">
        <w:t>тью, рекламой, ценой, доходом, п</w:t>
      </w:r>
      <w:r w:rsidR="00683336">
        <w:t>рибылью, налогом;</w:t>
      </w:r>
      <w:proofErr w:type="gramEnd"/>
    </w:p>
    <w:p w:rsidR="00683336" w:rsidRDefault="00683336" w:rsidP="00FB5C33">
      <w:pPr>
        <w:jc w:val="both"/>
      </w:pPr>
      <w:r>
        <w:t>■</w:t>
      </w:r>
      <w:r>
        <w:tab/>
        <w:t>экологическими треб</w:t>
      </w:r>
      <w:r w:rsidR="009D76A9">
        <w:t>ованиями к технологиям, социаль</w:t>
      </w:r>
      <w:r>
        <w:t>ными последствиями применения технологий;</w:t>
      </w:r>
    </w:p>
    <w:p w:rsidR="00683336" w:rsidRDefault="00683336" w:rsidP="00FB5C33">
      <w:pPr>
        <w:jc w:val="both"/>
      </w:pPr>
      <w:r>
        <w:t>■</w:t>
      </w:r>
      <w:r>
        <w:tab/>
        <w:t>производительностью труда, реализацией продукции;</w:t>
      </w:r>
    </w:p>
    <w:p w:rsidR="00683336" w:rsidRDefault="00683336" w:rsidP="00FB5C33">
      <w:pPr>
        <w:jc w:val="both"/>
      </w:pPr>
      <w:proofErr w:type="gramStart"/>
      <w:r>
        <w:t>■</w:t>
      </w:r>
      <w:r>
        <w:tab/>
        <w:t>устройством, управле</w:t>
      </w:r>
      <w:r w:rsidR="00CB313B">
        <w:t>нием и обслуживанием доступных и</w:t>
      </w:r>
      <w:r>
        <w:t xml:space="preserve"> посильных технико-тех</w:t>
      </w:r>
      <w:r w:rsidR="009D76A9">
        <w:t>нологических средств производст</w:t>
      </w:r>
      <w:r>
        <w:t>ва (инструментов, механизмов, приспособлений, приборов, аппаратов, станков, машин);</w:t>
      </w:r>
      <w:proofErr w:type="gramEnd"/>
    </w:p>
    <w:p w:rsidR="00683336" w:rsidRDefault="00683336" w:rsidP="00FB5C33">
      <w:pPr>
        <w:jc w:val="both"/>
      </w:pPr>
      <w:r>
        <w:t>■</w:t>
      </w:r>
      <w:r>
        <w:tab/>
        <w:t xml:space="preserve">предметами потребления, материальным изделием или </w:t>
      </w:r>
      <w:proofErr w:type="spellStart"/>
      <w:proofErr w:type="gramStart"/>
      <w:r>
        <w:t>не-материальной</w:t>
      </w:r>
      <w:proofErr w:type="spellEnd"/>
      <w:proofErr w:type="gramEnd"/>
      <w:r>
        <w:t xml:space="preserve"> услугой, дизайном, проектом, конструкцией;</w:t>
      </w:r>
    </w:p>
    <w:p w:rsidR="00683336" w:rsidRDefault="00683336" w:rsidP="00FB5C33">
      <w:pPr>
        <w:jc w:val="both"/>
      </w:pPr>
      <w:r>
        <w:t>■</w:t>
      </w:r>
      <w:r>
        <w:tab/>
        <w:t>методами обеспечения бе</w:t>
      </w:r>
      <w:r w:rsidR="009D76A9">
        <w:t>зопасности труда, культурой тру</w:t>
      </w:r>
      <w:r>
        <w:t>да, этикой общения на производстве;</w:t>
      </w:r>
    </w:p>
    <w:p w:rsidR="00683336" w:rsidRDefault="00683336" w:rsidP="00FB5C33">
      <w:pPr>
        <w:jc w:val="both"/>
      </w:pPr>
      <w:r>
        <w:t>■</w:t>
      </w:r>
      <w:r>
        <w:tab/>
        <w:t>информационными те</w:t>
      </w:r>
      <w:r w:rsidR="009D76A9">
        <w:t>хнологиями в производстве и сфе</w:t>
      </w:r>
      <w:r>
        <w:t>ре услуг, перспективными технологиями;</w:t>
      </w:r>
    </w:p>
    <w:p w:rsidR="00683336" w:rsidRPr="00CB313B" w:rsidRDefault="00683336" w:rsidP="00FB5C33">
      <w:pPr>
        <w:jc w:val="both"/>
        <w:rPr>
          <w:b/>
          <w:i/>
        </w:rPr>
      </w:pPr>
      <w:r w:rsidRPr="00CB313B">
        <w:rPr>
          <w:b/>
          <w:i/>
        </w:rPr>
        <w:t>овладеют:</w:t>
      </w:r>
    </w:p>
    <w:p w:rsidR="00683336" w:rsidRDefault="00683336" w:rsidP="00FB5C33">
      <w:pPr>
        <w:jc w:val="both"/>
      </w:pPr>
      <w:r>
        <w:t xml:space="preserve"> </w:t>
      </w:r>
      <w:r w:rsidR="00CB313B">
        <w:t xml:space="preserve">■ </w:t>
      </w:r>
      <w:r>
        <w:t>основными методами и</w:t>
      </w:r>
      <w:r w:rsidR="009D76A9">
        <w:t xml:space="preserve"> средствами преобразования и ис</w:t>
      </w:r>
      <w:r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683336" w:rsidRDefault="00683336" w:rsidP="00FB5C33">
      <w:pPr>
        <w:jc w:val="both"/>
      </w:pPr>
      <w:r>
        <w:lastRenderedPageBreak/>
        <w:t>■</w:t>
      </w:r>
      <w:r>
        <w:tab/>
        <w:t>умением распознавать и оценивать свойства констру</w:t>
      </w:r>
      <w:r w:rsidR="009D76A9">
        <w:t>кцион</w:t>
      </w:r>
      <w:r>
        <w:t>ных, текстильных и поделочных материалов;</w:t>
      </w:r>
    </w:p>
    <w:p w:rsidR="00683336" w:rsidRDefault="00683336" w:rsidP="00FB5C33">
      <w:pPr>
        <w:jc w:val="both"/>
      </w:pPr>
      <w:r>
        <w:t>■</w:t>
      </w:r>
      <w:r>
        <w:tab/>
        <w:t>умением выбирать инст</w:t>
      </w:r>
      <w:r w:rsidR="009D76A9">
        <w:t>рументы, приспособления и обору</w:t>
      </w:r>
      <w:r>
        <w:t>дование для выполнения</w:t>
      </w:r>
      <w:r w:rsidR="009D76A9">
        <w:t xml:space="preserve"> работ, находить необходимую ин</w:t>
      </w:r>
      <w:r>
        <w:t>формацию в различных ист</w:t>
      </w:r>
      <w:r w:rsidR="009D76A9">
        <w:t>очниках, в том числе с использо</w:t>
      </w:r>
      <w:r>
        <w:t>ванием компьютера;</w:t>
      </w:r>
    </w:p>
    <w:p w:rsidR="00683336" w:rsidRDefault="00683336" w:rsidP="00FB5C33">
      <w:pPr>
        <w:jc w:val="both"/>
      </w:pPr>
      <w:r>
        <w:t>■</w:t>
      </w:r>
      <w:r>
        <w:tab/>
        <w:t>навыками чтения и сост</w:t>
      </w:r>
      <w:r w:rsidR="009D76A9">
        <w:t>авления конструкторской и техно</w:t>
      </w:r>
      <w:r>
        <w:t>логической документаци</w:t>
      </w:r>
      <w:r w:rsidR="009D76A9">
        <w:t>и, измерения параметров техноло</w:t>
      </w:r>
      <w:r>
        <w:t>гического процесса и прод</w:t>
      </w:r>
      <w:r w:rsidR="009D76A9">
        <w:t>укта труда; выбора, проектирова</w:t>
      </w:r>
      <w:r>
        <w:t>ния, конструирования, мо</w:t>
      </w:r>
      <w:r w:rsidR="009D76A9">
        <w:t>делирования объекта труда и тех</w:t>
      </w:r>
      <w:r>
        <w:t>нологии с использованием компьютера;</w:t>
      </w:r>
    </w:p>
    <w:p w:rsidR="00683336" w:rsidRDefault="00683336" w:rsidP="00FB5C33">
      <w:pPr>
        <w:jc w:val="both"/>
      </w:pPr>
      <w:r>
        <w:t>■</w:t>
      </w:r>
      <w:r>
        <w:tab/>
        <w:t>навыками подготовки,</w:t>
      </w:r>
      <w:r w:rsidR="009D76A9">
        <w:t xml:space="preserve"> организации и планирования тру</w:t>
      </w:r>
      <w:r>
        <w:t>довой деятельности на рабочем месте с учётом имеющихся ресурсов и условий, соблюдения культуры труда;</w:t>
      </w:r>
    </w:p>
    <w:p w:rsidR="00683336" w:rsidRDefault="00683336" w:rsidP="00FB5C33">
      <w:pPr>
        <w:jc w:val="both"/>
      </w:pPr>
      <w:r>
        <w:t>■</w:t>
      </w:r>
      <w:r>
        <w:tab/>
        <w:t>навыками организации р</w:t>
      </w:r>
      <w:r w:rsidR="009D76A9">
        <w:t>абочего места с соблюдением тре</w:t>
      </w:r>
      <w:r>
        <w:t>бований безопасности тр</w:t>
      </w:r>
      <w:r w:rsidR="009D76A9">
        <w:t>уда и правил пользования инстру</w:t>
      </w:r>
      <w:r>
        <w:t>ментами, приспособлениями, оборудованием;</w:t>
      </w:r>
    </w:p>
    <w:p w:rsidR="00683336" w:rsidRDefault="00683336" w:rsidP="00FB5C33">
      <w:pPr>
        <w:jc w:val="both"/>
      </w:pPr>
      <w:r>
        <w:t>■</w:t>
      </w:r>
      <w:r>
        <w:tab/>
        <w:t>навыками выполнения тех</w:t>
      </w:r>
      <w:r w:rsidR="009D76A9">
        <w:t>нологических операций с использ</w:t>
      </w:r>
      <w:r>
        <w:t>ованием ручных инструментов, приспособлений, машин, оборудования;</w:t>
      </w:r>
    </w:p>
    <w:p w:rsidR="00683336" w:rsidRDefault="00683336" w:rsidP="00FB5C33">
      <w:pPr>
        <w:jc w:val="both"/>
      </w:pPr>
      <w:r>
        <w:t>■</w:t>
      </w:r>
      <w:r>
        <w:tab/>
        <w:t xml:space="preserve">умением разрабатывать </w:t>
      </w:r>
      <w:r w:rsidR="009D76A9">
        <w:t>учебный творческий проект, изго</w:t>
      </w:r>
      <w:r>
        <w:t>товлять изделия или получать продукты с использованием освоенных технологий;</w:t>
      </w:r>
    </w:p>
    <w:p w:rsidR="00683336" w:rsidRDefault="00683336" w:rsidP="00FB5C33">
      <w:pPr>
        <w:jc w:val="both"/>
      </w:pPr>
      <w:r>
        <w:t>■</w:t>
      </w:r>
      <w:r>
        <w:tab/>
        <w:t xml:space="preserve">умением соотносить </w:t>
      </w:r>
      <w:r w:rsidR="009D76A9">
        <w:t>личные потребности с требования</w:t>
      </w:r>
      <w:r>
        <w:t>ми, предъявляемыми различными массовыми профессиями к личным качествам человека.</w:t>
      </w:r>
    </w:p>
    <w:p w:rsidR="00683336" w:rsidRDefault="00683336" w:rsidP="00FB5C33">
      <w:pPr>
        <w:ind w:firstLine="708"/>
        <w:jc w:val="both"/>
      </w:pPr>
      <w:r>
        <w:t xml:space="preserve">Исходя из необходимости учёта потребностей личности обучающегося, его семьи и </w:t>
      </w:r>
      <w:r w:rsidR="009D76A9">
        <w:t>общества, достижений педагогиче</w:t>
      </w:r>
      <w:r>
        <w:t>ской науки, учитель может п</w:t>
      </w:r>
      <w:r w:rsidR="00CB313B">
        <w:t xml:space="preserve">одготовить </w:t>
      </w:r>
      <w:r w:rsidR="009D76A9">
        <w:t>дополнительный автор</w:t>
      </w:r>
      <w:r>
        <w:t>ский учебный материал, который должен отбираться с учётом следующих положений:</w:t>
      </w:r>
    </w:p>
    <w:p w:rsidR="00683336" w:rsidRDefault="00683336" w:rsidP="00FB5C33">
      <w:pPr>
        <w:jc w:val="both"/>
      </w:pPr>
      <w:r>
        <w:t>■</w:t>
      </w:r>
      <w:r>
        <w:tab/>
        <w:t>распространённость из</w:t>
      </w:r>
      <w:r w:rsidR="009D76A9">
        <w:t>учаемых технологий и орудий тру</w:t>
      </w:r>
      <w:r>
        <w:t>да в сфере производства, домашнего хозяйства и отражение в них современных научно-технических достижений;</w:t>
      </w:r>
    </w:p>
    <w:p w:rsidR="00683336" w:rsidRDefault="00683336" w:rsidP="00FB5C33">
      <w:pPr>
        <w:jc w:val="both"/>
      </w:pPr>
      <w:r>
        <w:t>■</w:t>
      </w:r>
      <w:r>
        <w:tab/>
        <w:t xml:space="preserve">возможность освоения </w:t>
      </w:r>
      <w:r w:rsidR="009D76A9">
        <w:t>содержания курса на основе вклю</w:t>
      </w:r>
      <w:r>
        <w:t xml:space="preserve">чения </w:t>
      </w:r>
      <w:proofErr w:type="gramStart"/>
      <w:r>
        <w:t>обучающихся</w:t>
      </w:r>
      <w:proofErr w:type="gramEnd"/>
      <w:r>
        <w:t xml:space="preserve"> в разнообразные виды технологической деятельности, имеющие практическую направленность;</w:t>
      </w:r>
    </w:p>
    <w:p w:rsidR="00683336" w:rsidRDefault="00683336" w:rsidP="00FB5C33">
      <w:pPr>
        <w:jc w:val="both"/>
      </w:pPr>
      <w:r>
        <w:t>■</w:t>
      </w:r>
      <w:r>
        <w:tab/>
        <w:t>выбор объектов созида</w:t>
      </w:r>
      <w:r w:rsidR="009D76A9">
        <w:t>тельной и преобразующей деятель</w:t>
      </w:r>
      <w:r>
        <w:t>ности на основе изучения общественных, групповых ил</w:t>
      </w:r>
      <w:r w:rsidR="009D76A9">
        <w:t xml:space="preserve">и индивидуальных потребностей; </w:t>
      </w:r>
    </w:p>
    <w:p w:rsidR="00683336" w:rsidRDefault="00683336" w:rsidP="00FB5C33">
      <w:pPr>
        <w:jc w:val="both"/>
      </w:pPr>
      <w:r>
        <w:t>■</w:t>
      </w:r>
      <w:r>
        <w:tab/>
        <w:t xml:space="preserve">возможность реализации </w:t>
      </w:r>
      <w:proofErr w:type="spellStart"/>
      <w:r>
        <w:t>общетрудовой</w:t>
      </w:r>
      <w:proofErr w:type="spellEnd"/>
      <w:r>
        <w:t xml:space="preserve"> и практической направленности обучения</w:t>
      </w:r>
      <w:r w:rsidR="009D76A9">
        <w:t>, наглядного представления мето</w:t>
      </w:r>
      <w:r>
        <w:t>дов и средств осуществления технологических процессов;</w:t>
      </w:r>
    </w:p>
    <w:p w:rsidR="00683336" w:rsidRDefault="00683336" w:rsidP="00FB5C33">
      <w:pPr>
        <w:jc w:val="both"/>
      </w:pPr>
      <w:r>
        <w:t>■</w:t>
      </w:r>
      <w:r>
        <w:tab/>
        <w:t>возможность познавательн</w:t>
      </w:r>
      <w:r w:rsidR="009D76A9">
        <w:t>ого, интеллектуального, творчес</w:t>
      </w:r>
      <w:r>
        <w:t xml:space="preserve">кого, духовно-нравственного, эстетического и физического развития </w:t>
      </w:r>
      <w:proofErr w:type="gramStart"/>
      <w:r>
        <w:t>обучающихся</w:t>
      </w:r>
      <w:proofErr w:type="gramEnd"/>
      <w:r>
        <w:t>.</w:t>
      </w:r>
    </w:p>
    <w:p w:rsidR="00683336" w:rsidRDefault="00683336" w:rsidP="00FB5C33">
      <w:pPr>
        <w:ind w:firstLine="708"/>
        <w:jc w:val="both"/>
      </w:pPr>
      <w:r>
        <w:t>Все разделы программы содержат основные теоретические сведения и лабораторно-практические и практические работы. При этом предполагается,</w:t>
      </w:r>
      <w:r w:rsidR="009D76A9">
        <w:t xml:space="preserve"> что перед выполнением практиче</w:t>
      </w:r>
      <w:r>
        <w:t>ских работ школьники должны освоить необходимый минимум теоретического материала.</w:t>
      </w:r>
      <w:r w:rsidR="009D76A9">
        <w:t xml:space="preserve"> Основная форма обучения — учеб</w:t>
      </w:r>
      <w:r>
        <w:t>но-практическая деятельность. Приоритетны</w:t>
      </w:r>
      <w:r w:rsidR="009D76A9">
        <w:t>ми методами явля</w:t>
      </w:r>
      <w:r>
        <w:t>ются упражнения, лабораторно-практические и практические работы.</w:t>
      </w:r>
    </w:p>
    <w:p w:rsidR="00683336" w:rsidRDefault="00683336" w:rsidP="00FB5C33">
      <w:pPr>
        <w:ind w:firstLine="708"/>
        <w:jc w:val="both"/>
      </w:pPr>
      <w:r>
        <w:t xml:space="preserve">Программой предусмотрено выполнение </w:t>
      </w:r>
      <w:proofErr w:type="gramStart"/>
      <w:r>
        <w:t>обучающимися</w:t>
      </w:r>
      <w:proofErr w:type="gramEnd"/>
      <w:r>
        <w:t xml:space="preserve"> в каждом учебном году творческого проекта. Соответствующая тема по учебному плану прогр</w:t>
      </w:r>
      <w:r w:rsidR="009D76A9">
        <w:t>аммы предлагается в конце каждо</w:t>
      </w:r>
      <w:r>
        <w:t>го года обучения. Однако методически возможно построение годового учебного плана заня</w:t>
      </w:r>
      <w:r w:rsidR="009D76A9">
        <w:t>тий с введением творческой, про</w:t>
      </w:r>
      <w:r>
        <w:t>ектной деятельности с начала учебного года.</w:t>
      </w:r>
    </w:p>
    <w:p w:rsidR="00683336" w:rsidRPr="00683336" w:rsidRDefault="00683336" w:rsidP="00FB5C33">
      <w:pPr>
        <w:ind w:firstLine="440"/>
        <w:jc w:val="both"/>
      </w:pPr>
      <w:r>
        <w:t>При организации творчес</w:t>
      </w:r>
      <w:r w:rsidR="009D76A9">
        <w:t>кой, проектной деятельности обу</w:t>
      </w:r>
      <w:r>
        <w:t xml:space="preserve">чающихся необходимо акцентировать их внимание </w:t>
      </w:r>
      <w:r w:rsidR="009D76A9">
        <w:t>на потреби</w:t>
      </w:r>
      <w:r>
        <w:t>тельском назначении и стоимос</w:t>
      </w:r>
      <w:r w:rsidR="009D76A9">
        <w:t>ти продукта труда — изделия, ко</w:t>
      </w:r>
      <w:r>
        <w:t>торое они выбирают в качеств</w:t>
      </w:r>
      <w:r w:rsidR="009D76A9">
        <w:t>е объекта проектирования и изго</w:t>
      </w:r>
      <w:r>
        <w:t>товления. Учитель должен помочь школьникам выбрать такой объект для творческого проект</w:t>
      </w:r>
      <w:r w:rsidR="009D76A9">
        <w:t>ирования (в соответствии с имею</w:t>
      </w:r>
      <w:r>
        <w:t xml:space="preserve">щимися возможностями), который обеспечил бы </w:t>
      </w:r>
      <w:r>
        <w:lastRenderedPageBreak/>
        <w:t>охват максимума</w:t>
      </w:r>
      <w:r w:rsidR="009608E2">
        <w:t xml:space="preserve"> </w:t>
      </w:r>
      <w:r w:rsidR="009608E2" w:rsidRPr="00CB313B">
        <w:t xml:space="preserve">рекомендуемых </w:t>
      </w:r>
      <w:r w:rsidRPr="00CB313B">
        <w:t>в программе для освоения технологических</w:t>
      </w:r>
      <w:r w:rsidR="009608E2" w:rsidRPr="00CB313B">
        <w:t xml:space="preserve"> операций.</w:t>
      </w:r>
      <w:r w:rsidRPr="00CB313B">
        <w:t xml:space="preserve"> </w:t>
      </w:r>
      <w:r w:rsidR="009608E2" w:rsidRPr="00CB313B">
        <w:t xml:space="preserve"> П</w:t>
      </w:r>
      <w:r w:rsidRPr="00CB313B">
        <w:t xml:space="preserve">ри этом необходимо, чтобы объект был посильным </w:t>
      </w:r>
      <w:r w:rsidR="009608E2" w:rsidRPr="00CB313B">
        <w:t xml:space="preserve">для школьников </w:t>
      </w:r>
      <w:r w:rsidRPr="00CB313B">
        <w:t>соответствующего возраста.</w:t>
      </w:r>
    </w:p>
    <w:p w:rsidR="00683336" w:rsidRPr="00FB5C33" w:rsidRDefault="00683336" w:rsidP="00FB5C33">
      <w:pPr>
        <w:ind w:firstLine="284"/>
        <w:jc w:val="both"/>
      </w:pPr>
      <w:r w:rsidRPr="00FB5C33">
        <w:t>Для более глубокого освоения предмета «Технология» сле</w:t>
      </w:r>
      <w:r w:rsidRPr="00FB5C33">
        <w:softHyphen/>
        <w:t>дует организовать для школьников летнюю технологическую Практику за счёт времени из компонента образовательного учре</w:t>
      </w:r>
      <w:r w:rsidRPr="00FB5C33">
        <w:softHyphen/>
        <w:t>ждения. В период практики учащиеся под руководством учите</w:t>
      </w:r>
      <w:r w:rsidRPr="00FB5C33">
        <w:softHyphen/>
        <w:t>ля могут выполнять посильный ремонт учебных приборов и на</w:t>
      </w:r>
      <w:r w:rsidRPr="00FB5C33">
        <w:softHyphen/>
        <w:t>глядных пособий, классного оборудования, школьных помеще</w:t>
      </w:r>
      <w:r w:rsidRPr="00FB5C33">
        <w:softHyphen/>
        <w:t>ний, санитарно-технических коммуникаций и др.</w:t>
      </w:r>
    </w:p>
    <w:p w:rsidR="00FB5C33" w:rsidRDefault="00683336" w:rsidP="000359F0">
      <w:pPr>
        <w:ind w:firstLine="284"/>
        <w:jc w:val="both"/>
      </w:pPr>
      <w:r w:rsidRPr="00FB5C33">
        <w:t>Обучение технологии предполагает широкое использова</w:t>
      </w:r>
      <w:r w:rsidRPr="00FB5C33">
        <w:softHyphen/>
        <w:t xml:space="preserve">ние </w:t>
      </w:r>
      <w:proofErr w:type="spellStart"/>
      <w:r w:rsidR="009D76A9" w:rsidRPr="00FB5C33">
        <w:t>межпредметные</w:t>
      </w:r>
      <w:proofErr w:type="spellEnd"/>
      <w:r w:rsidRPr="00FB5C33">
        <w:t xml:space="preserve"> связей. </w:t>
      </w:r>
      <w:proofErr w:type="gramStart"/>
      <w:r w:rsidRPr="00FB5C33">
        <w:t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</w:t>
      </w:r>
      <w:r w:rsidRPr="00FB5C33">
        <w:softHyphen/>
        <w:t>ных материалов, пищевых продуктов; с физикой при изучении механических характеристик материалов, устройства и принци</w:t>
      </w:r>
      <w:r w:rsidRPr="00FB5C33">
        <w:softHyphen/>
        <w:t>пов работы машин, механизмов приборов, видов современных технологий; с историей и искусством при изучении техноло</w:t>
      </w:r>
      <w:r w:rsidRPr="00FB5C33">
        <w:softHyphen/>
        <w:t>гий художественно-прикладной обработки материалов.</w:t>
      </w:r>
      <w:proofErr w:type="gramEnd"/>
      <w:r w:rsidRPr="00FB5C33">
        <w:t xml:space="preserve"> При этом возможно проведение интегрированных занятий в рамках отдель</w:t>
      </w:r>
      <w:r w:rsidRPr="00FB5C33">
        <w:softHyphen/>
        <w:t>ных разделов.</w:t>
      </w:r>
    </w:p>
    <w:p w:rsidR="000359F0" w:rsidRPr="00FB5C33" w:rsidRDefault="000359F0" w:rsidP="000359F0">
      <w:pPr>
        <w:ind w:firstLine="284"/>
        <w:jc w:val="both"/>
      </w:pPr>
    </w:p>
    <w:p w:rsidR="00683336" w:rsidRPr="00944981" w:rsidRDefault="00683336" w:rsidP="00944981">
      <w:pPr>
        <w:pStyle w:val="a3"/>
        <w:numPr>
          <w:ilvl w:val="0"/>
          <w:numId w:val="15"/>
        </w:numPr>
        <w:autoSpaceDE/>
        <w:autoSpaceDN/>
        <w:adjustRightInd/>
        <w:spacing w:after="159" w:line="283" w:lineRule="exact"/>
        <w:ind w:right="-1"/>
        <w:rPr>
          <w:b/>
          <w:sz w:val="28"/>
          <w:szCs w:val="28"/>
        </w:rPr>
      </w:pPr>
      <w:r w:rsidRPr="00944981">
        <w:rPr>
          <w:b/>
          <w:sz w:val="28"/>
          <w:szCs w:val="28"/>
        </w:rPr>
        <w:t>Место предмета «Технология» в базисном учебном плане</w:t>
      </w:r>
    </w:p>
    <w:p w:rsidR="00683336" w:rsidRPr="00747A84" w:rsidRDefault="00683336" w:rsidP="00747A84">
      <w:pPr>
        <w:ind w:firstLine="360"/>
        <w:jc w:val="both"/>
      </w:pPr>
      <w:r w:rsidRPr="00747A84"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747A84">
        <w:softHyphen/>
        <w:t>ственной, созданной людьми среды техники и технологий, на</w:t>
      </w:r>
      <w:r w:rsidRPr="00747A84">
        <w:softHyphen/>
        <w:t xml:space="preserve">зываемой </w:t>
      </w:r>
      <w:proofErr w:type="spellStart"/>
      <w:r w:rsidR="00CB313B" w:rsidRPr="00747A84">
        <w:t>техносферы</w:t>
      </w:r>
      <w:proofErr w:type="spellEnd"/>
      <w:r w:rsidRPr="00747A84">
        <w:t xml:space="preserve"> и являющейся главной составляющей окружающей человека действительности.</w:t>
      </w:r>
    </w:p>
    <w:p w:rsidR="00683336" w:rsidRPr="00747A84" w:rsidRDefault="00683336" w:rsidP="00747A84">
      <w:pPr>
        <w:ind w:firstLine="708"/>
        <w:jc w:val="both"/>
      </w:pPr>
      <w:r w:rsidRPr="00747A84">
        <w:t>Базисный учебный план образовательного учреждения на эта</w:t>
      </w:r>
      <w:r w:rsidRPr="00747A84"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747A84">
        <w:softHyphen/>
        <w:t>тельной области «Технология». В том числе: в 5 и 6 классах — 68 ч из расчёта 2 ч в неделю; в 7 и 8 классах — 34 ч из расчёта 1 ч в не</w:t>
      </w:r>
      <w:r w:rsidRPr="00747A84">
        <w:softHyphen/>
        <w:t>делю. Дополнительное время для обучения технологии может быть выделено за счёт резерва времени в базисном (образова</w:t>
      </w:r>
      <w:r w:rsidRPr="00747A84">
        <w:softHyphen/>
        <w:t>тельном) учебном плане.</w:t>
      </w:r>
    </w:p>
    <w:p w:rsidR="005C2C85" w:rsidRPr="005C2C85" w:rsidRDefault="005C2C85" w:rsidP="005C2C8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C2C85">
        <w:rPr>
          <w:sz w:val="22"/>
          <w:szCs w:val="22"/>
        </w:rPr>
        <w:t>В соответствии с примерным учебным планом для классов, реализующих ФГОС ООО, увеличено до двух</w:t>
      </w:r>
      <w:r>
        <w:rPr>
          <w:sz w:val="22"/>
          <w:szCs w:val="22"/>
        </w:rPr>
        <w:t>,</w:t>
      </w:r>
      <w:r w:rsidRPr="005C2C85">
        <w:rPr>
          <w:sz w:val="22"/>
          <w:szCs w:val="22"/>
        </w:rPr>
        <w:t xml:space="preserve"> количество  часо</w:t>
      </w:r>
      <w:r>
        <w:rPr>
          <w:sz w:val="22"/>
          <w:szCs w:val="22"/>
        </w:rPr>
        <w:t xml:space="preserve">в технологии в 7 классе </w:t>
      </w:r>
      <w:proofErr w:type="gramStart"/>
      <w:r w:rsidRPr="005C2C85">
        <w:rPr>
          <w:sz w:val="22"/>
          <w:szCs w:val="22"/>
        </w:rPr>
        <w:t xml:space="preserve">( </w:t>
      </w:r>
      <w:proofErr w:type="gramEnd"/>
      <w:r w:rsidRPr="005C2C85">
        <w:rPr>
          <w:sz w:val="22"/>
          <w:szCs w:val="22"/>
        </w:rPr>
        <w:t>письмо министерства образования и науки Краснодарского края от 14.07.2015 №47-10267/15-14).</w:t>
      </w:r>
    </w:p>
    <w:p w:rsidR="00683336" w:rsidRPr="00747A84" w:rsidRDefault="00683336" w:rsidP="00747A84">
      <w:pPr>
        <w:ind w:firstLine="708"/>
        <w:jc w:val="both"/>
      </w:pPr>
      <w:r w:rsidRPr="00747A84">
        <w:t>С учётом общих требований федерального государственно</w:t>
      </w:r>
      <w:r w:rsidRPr="00747A84"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</w:t>
      </w:r>
      <w:r w:rsidR="00747A84">
        <w:t>:</w:t>
      </w:r>
    </w:p>
    <w:p w:rsidR="00683336" w:rsidRPr="00747A84" w:rsidRDefault="00747A84" w:rsidP="00747A84">
      <w:pPr>
        <w:jc w:val="both"/>
      </w:pPr>
      <w:r>
        <w:t xml:space="preserve">- </w:t>
      </w:r>
      <w:r w:rsidR="00683336" w:rsidRPr="00747A84">
        <w:t>развитие инновационной творческой деятельности обучаю</w:t>
      </w:r>
      <w:r w:rsidR="00683336" w:rsidRPr="00747A84">
        <w:softHyphen/>
        <w:t>щихся в процессе решения прикладных учебных задач;</w:t>
      </w:r>
    </w:p>
    <w:p w:rsidR="00683336" w:rsidRPr="00747A84" w:rsidRDefault="00747A84" w:rsidP="00747A84">
      <w:pPr>
        <w:jc w:val="both"/>
      </w:pPr>
      <w:r>
        <w:t xml:space="preserve">- </w:t>
      </w:r>
      <w:r w:rsidR="00683336" w:rsidRPr="00747A84">
        <w:t>активное использование знаний, полученных при изуче</w:t>
      </w:r>
      <w:r w:rsidR="00683336" w:rsidRPr="00747A84">
        <w:softHyphen/>
        <w:t>нии других учебных предметов, и сформированных универ</w:t>
      </w:r>
      <w:r w:rsidR="00683336" w:rsidRPr="00747A84">
        <w:softHyphen/>
        <w:t>сальных учебных действий;</w:t>
      </w:r>
    </w:p>
    <w:p w:rsidR="00683336" w:rsidRPr="00747A84" w:rsidRDefault="00747A84" w:rsidP="00747A84">
      <w:pPr>
        <w:jc w:val="both"/>
      </w:pPr>
      <w:r>
        <w:t xml:space="preserve">- </w:t>
      </w:r>
      <w:r w:rsidR="00683336" w:rsidRPr="00747A84">
        <w:t>совершенствование умений осуществлять учебно-исследо</w:t>
      </w:r>
      <w:r w:rsidR="00683336" w:rsidRPr="00747A84">
        <w:softHyphen/>
        <w:t>вательскую и проектную деятельность;</w:t>
      </w:r>
    </w:p>
    <w:p w:rsidR="00683336" w:rsidRPr="00747A84" w:rsidRDefault="00747A84" w:rsidP="00747A84">
      <w:pPr>
        <w:jc w:val="both"/>
      </w:pPr>
      <w:r>
        <w:t xml:space="preserve">- </w:t>
      </w:r>
      <w:r w:rsidR="00683336" w:rsidRPr="00747A84">
        <w:t>формирование представлений о социальных и этических аспектах научно-технического прогресса;</w:t>
      </w:r>
    </w:p>
    <w:p w:rsidR="00683336" w:rsidRPr="00747A84" w:rsidRDefault="00747A84" w:rsidP="00747A84">
      <w:pPr>
        <w:jc w:val="both"/>
      </w:pPr>
      <w:r>
        <w:t xml:space="preserve">- </w:t>
      </w:r>
      <w:r w:rsidR="00683336" w:rsidRPr="00747A84">
        <w:t>формирование способности придавать экологическую на</w:t>
      </w:r>
      <w:r w:rsidR="00683336" w:rsidRPr="00747A84">
        <w:softHyphen/>
        <w:t>правленность любой деятельности, проекту; демонстрировать</w:t>
      </w:r>
      <w:r w:rsidR="00FB5C33" w:rsidRPr="00747A84">
        <w:t xml:space="preserve"> экологическое мышление в разных формах деятельности.</w:t>
      </w:r>
    </w:p>
    <w:p w:rsidR="00683336" w:rsidRDefault="00683336" w:rsidP="00683336"/>
    <w:p w:rsidR="00420A4E" w:rsidRPr="00420A4E" w:rsidRDefault="00FB5C33" w:rsidP="00944981">
      <w:pPr>
        <w:pStyle w:val="a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420A4E">
        <w:rPr>
          <w:b/>
          <w:sz w:val="28"/>
          <w:szCs w:val="28"/>
        </w:rPr>
        <w:t xml:space="preserve">Личностные, </w:t>
      </w:r>
      <w:proofErr w:type="spellStart"/>
      <w:r w:rsidRPr="00420A4E">
        <w:rPr>
          <w:b/>
          <w:sz w:val="28"/>
          <w:szCs w:val="28"/>
        </w:rPr>
        <w:t>метапредметные</w:t>
      </w:r>
      <w:proofErr w:type="spellEnd"/>
      <w:r w:rsidRPr="00420A4E">
        <w:rPr>
          <w:b/>
          <w:sz w:val="28"/>
          <w:szCs w:val="28"/>
        </w:rPr>
        <w:t xml:space="preserve"> и предметные р</w:t>
      </w:r>
      <w:r w:rsidR="00683336" w:rsidRPr="00420A4E">
        <w:rPr>
          <w:b/>
          <w:sz w:val="28"/>
          <w:szCs w:val="28"/>
        </w:rPr>
        <w:t xml:space="preserve">езультаты освоения   учебного предмета </w:t>
      </w:r>
      <w:r w:rsidR="00420A4E" w:rsidRPr="00420A4E">
        <w:rPr>
          <w:b/>
          <w:sz w:val="28"/>
          <w:szCs w:val="28"/>
        </w:rPr>
        <w:t xml:space="preserve">«Технология» </w:t>
      </w:r>
    </w:p>
    <w:p w:rsidR="00683336" w:rsidRPr="00420A4E" w:rsidRDefault="00683336" w:rsidP="00420A4E">
      <w:pPr>
        <w:rPr>
          <w:b/>
          <w:sz w:val="28"/>
          <w:szCs w:val="28"/>
        </w:rPr>
      </w:pPr>
    </w:p>
    <w:p w:rsidR="00683336" w:rsidRDefault="00683336" w:rsidP="00FB5C33">
      <w:pPr>
        <w:ind w:firstLine="284"/>
        <w:jc w:val="both"/>
      </w:pPr>
      <w:r>
        <w:t xml:space="preserve"> При изучении технологи</w:t>
      </w:r>
      <w:r w:rsidR="009608E2">
        <w:t>и в основной школе обеспечивает</w:t>
      </w:r>
      <w:r>
        <w:t xml:space="preserve">ся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83336" w:rsidRDefault="00683336" w:rsidP="00FB5C33">
      <w:pPr>
        <w:jc w:val="both"/>
      </w:pPr>
      <w:r w:rsidRPr="00FB5C33">
        <w:rPr>
          <w:b/>
          <w:i/>
        </w:rPr>
        <w:t>Личностные резуль</w:t>
      </w:r>
      <w:r w:rsidR="009608E2" w:rsidRPr="00FB5C33">
        <w:rPr>
          <w:b/>
          <w:i/>
        </w:rPr>
        <w:t>таты</w:t>
      </w:r>
      <w:r w:rsidR="009608E2">
        <w:t xml:space="preserve"> освоения обучающимися пред</w:t>
      </w:r>
      <w:r>
        <w:t>мета «Технология» в основной школе;</w:t>
      </w:r>
    </w:p>
    <w:p w:rsidR="00683336" w:rsidRDefault="00683336" w:rsidP="00FB5C33">
      <w:pPr>
        <w:jc w:val="both"/>
      </w:pPr>
      <w:r>
        <w:t>■</w:t>
      </w:r>
      <w:r>
        <w:tab/>
        <w:t>формирование целостн</w:t>
      </w:r>
      <w:r w:rsidR="009608E2">
        <w:t>ого мировоззрения, соответствую</w:t>
      </w:r>
      <w:r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83336" w:rsidRDefault="00683336" w:rsidP="00FB5C33">
      <w:pPr>
        <w:jc w:val="both"/>
      </w:pPr>
      <w:r>
        <w:t>■</w:t>
      </w:r>
      <w:r>
        <w:tab/>
        <w:t>формирование ответст</w:t>
      </w:r>
      <w:r w:rsidR="009608E2">
        <w:t>венного отношения к учению, гот</w:t>
      </w:r>
      <w:r>
        <w:t xml:space="preserve">овности и </w:t>
      </w:r>
      <w:proofErr w:type="gramStart"/>
      <w:r>
        <w:t>способности</w:t>
      </w:r>
      <w:proofErr w:type="gramEnd"/>
      <w:r>
        <w:t xml:space="preserve"> </w:t>
      </w:r>
      <w:r w:rsidR="009608E2">
        <w:t>обучающихся к саморазвитию и са</w:t>
      </w:r>
      <w:r>
        <w:t>мообразованию на основ</w:t>
      </w:r>
      <w:r w:rsidR="009608E2">
        <w:t>е мотивации к обучению и позна</w:t>
      </w:r>
      <w:r>
        <w:t>нию; овладение элемента</w:t>
      </w:r>
      <w:r w:rsidR="009608E2">
        <w:t>ми организации умственного и фи</w:t>
      </w:r>
      <w:r>
        <w:t>зического труда;</w:t>
      </w:r>
    </w:p>
    <w:p w:rsidR="00683336" w:rsidRDefault="00683336" w:rsidP="00FB5C33">
      <w:pPr>
        <w:jc w:val="both"/>
      </w:pPr>
      <w:r>
        <w:t>■</w:t>
      </w:r>
      <w:r>
        <w:tab/>
        <w:t xml:space="preserve">самооценка умственных и физических способностей при трудовой деятельности в </w:t>
      </w:r>
      <w:r w:rsidR="009608E2">
        <w:t>различных сферах с позиций буду</w:t>
      </w:r>
      <w:r>
        <w:t>щей социализации и стратификации;</w:t>
      </w:r>
    </w:p>
    <w:p w:rsidR="00683336" w:rsidRDefault="00683336" w:rsidP="00FB5C33">
      <w:pPr>
        <w:jc w:val="both"/>
      </w:pPr>
      <w:r>
        <w:t>■</w:t>
      </w:r>
      <w:r>
        <w:tab/>
        <w:t>развитие трудолюбия и ответственности за результаты своей деятельности; выражение желания учиться для удо</w:t>
      </w:r>
      <w:r w:rsidR="009608E2">
        <w:t>вле</w:t>
      </w:r>
      <w:r>
        <w:t>творения перспективных потребностей;</w:t>
      </w:r>
    </w:p>
    <w:p w:rsidR="009608E2" w:rsidRDefault="00683336" w:rsidP="00FB5C33">
      <w:pPr>
        <w:jc w:val="both"/>
      </w:pPr>
      <w:r>
        <w:t>■</w:t>
      </w:r>
      <w:r>
        <w:tab/>
        <w:t>осознанный выбор</w:t>
      </w:r>
      <w:r w:rsidR="009608E2">
        <w:t xml:space="preserve"> и построение дальнейшей индиви</w:t>
      </w:r>
      <w:r>
        <w:t>дуальной траектории образования на базе осознанного</w:t>
      </w:r>
      <w:r w:rsidR="009608E2">
        <w:t xml:space="preserve"> ориентирования в мире профессий и профессиональных </w:t>
      </w:r>
    </w:p>
    <w:p w:rsidR="009608E2" w:rsidRDefault="009608E2" w:rsidP="00FB5C33">
      <w:pPr>
        <w:jc w:val="both"/>
      </w:pPr>
      <w:r>
        <w:t>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608E2" w:rsidRDefault="009608E2" w:rsidP="00FB5C33">
      <w:pPr>
        <w:jc w:val="both"/>
      </w:pPr>
      <w:proofErr w:type="gramStart"/>
      <w:r>
        <w:t>■</w:t>
      </w:r>
      <w:r>
        <w:tab/>
        <w:t>становление самоопределения в выбранной сфере будущей профессиональной деятельности, планирование о</w:t>
      </w:r>
      <w:r w:rsidR="009D76A9">
        <w:t>бразова</w:t>
      </w:r>
      <w:r>
        <w:t>тельной и профессиональ</w:t>
      </w:r>
      <w:r w:rsidR="009D76A9">
        <w:t>ной карьеры, осознание необходи</w:t>
      </w:r>
      <w:r>
        <w:t>мости общественно полезного труда как условия безопасной и эффективной социализации;</w:t>
      </w:r>
      <w:proofErr w:type="gramEnd"/>
    </w:p>
    <w:p w:rsidR="009608E2" w:rsidRDefault="009608E2" w:rsidP="00FB5C33">
      <w:pPr>
        <w:jc w:val="both"/>
      </w:pPr>
      <w:r>
        <w:t>■</w:t>
      </w:r>
      <w:r>
        <w:tab/>
        <w:t>формирование коммун</w:t>
      </w:r>
      <w:r w:rsidR="009D76A9">
        <w:t>икативной компетентности в обще</w:t>
      </w:r>
      <w:r>
        <w:t>нии и сотрудничестве со сверстниками; умение общаться при коллективном выполнении работ или проектов с учётом общности интересов и во</w:t>
      </w:r>
      <w:r w:rsidR="009D76A9">
        <w:t>зможностей членов трудового кол</w:t>
      </w:r>
      <w:r>
        <w:t>лектива;</w:t>
      </w:r>
    </w:p>
    <w:p w:rsidR="009608E2" w:rsidRDefault="009608E2" w:rsidP="00FB5C33">
      <w:pPr>
        <w:jc w:val="both"/>
      </w:pPr>
      <w:r>
        <w:t>■</w:t>
      </w:r>
      <w:r>
        <w:tab/>
        <w:t>проявление технико-технологического и экономического мышления при организации своей деятельности;</w:t>
      </w:r>
    </w:p>
    <w:p w:rsidR="009608E2" w:rsidRDefault="009608E2" w:rsidP="00FB5C33">
      <w:pPr>
        <w:jc w:val="both"/>
      </w:pPr>
      <w:r>
        <w:t>■</w:t>
      </w:r>
      <w:r>
        <w:tab/>
        <w:t>самооценка готовности к предпринима</w:t>
      </w:r>
      <w:r w:rsidR="009D76A9">
        <w:t>тельской деятель</w:t>
      </w:r>
      <w:r>
        <w:t>ности в сфере технологий</w:t>
      </w:r>
      <w:r w:rsidR="009D76A9">
        <w:t>, к рациональному ведению домаш</w:t>
      </w:r>
      <w:r>
        <w:t>него хозяйства;</w:t>
      </w:r>
    </w:p>
    <w:p w:rsidR="009608E2" w:rsidRDefault="009608E2" w:rsidP="00FB5C33">
      <w:pPr>
        <w:jc w:val="both"/>
      </w:pPr>
      <w:r>
        <w:t>■</w:t>
      </w:r>
      <w:r>
        <w:tab/>
        <w:t xml:space="preserve">формирование основ </w:t>
      </w:r>
      <w:r w:rsidR="009D76A9">
        <w:t>экологической культуры, соответ</w:t>
      </w:r>
      <w:r>
        <w:t>ствующей современн</w:t>
      </w:r>
      <w:r w:rsidR="009D76A9">
        <w:t>ому уровню экологического мышле</w:t>
      </w:r>
      <w:r>
        <w:t>ния; бережное отношение к природным и хозяйственным ресурсам;</w:t>
      </w:r>
    </w:p>
    <w:p w:rsidR="00FB5C33" w:rsidRDefault="009608E2" w:rsidP="00FB5C33">
      <w:pPr>
        <w:jc w:val="both"/>
      </w:pPr>
      <w:r>
        <w:t>■</w:t>
      </w:r>
      <w:r>
        <w:tab/>
        <w:t>развитие эстетического</w:t>
      </w:r>
      <w:r w:rsidR="009D76A9">
        <w:t xml:space="preserve"> сознания через освоение художе</w:t>
      </w:r>
      <w:r>
        <w:t>ственного наследия народо</w:t>
      </w:r>
      <w:r w:rsidR="009D76A9">
        <w:t>в России и мира, творческой дея</w:t>
      </w:r>
      <w:r>
        <w:t>тельности эстетического</w:t>
      </w:r>
      <w:r w:rsidR="009D76A9">
        <w:t xml:space="preserve"> характера; формирование индиви</w:t>
      </w:r>
      <w:r>
        <w:t xml:space="preserve">дуально-личностных позиций учащихся. </w:t>
      </w:r>
    </w:p>
    <w:p w:rsidR="009608E2" w:rsidRDefault="009608E2" w:rsidP="00FB5C33">
      <w:pPr>
        <w:jc w:val="both"/>
      </w:pPr>
      <w:proofErr w:type="spellStart"/>
      <w:r w:rsidRPr="00FB5C33">
        <w:rPr>
          <w:b/>
          <w:i/>
        </w:rPr>
        <w:t>Метапредметные</w:t>
      </w:r>
      <w:proofErr w:type="spellEnd"/>
      <w:r w:rsidR="009D76A9" w:rsidRPr="00FB5C33">
        <w:rPr>
          <w:b/>
          <w:i/>
        </w:rPr>
        <w:t xml:space="preserve"> результаты </w:t>
      </w:r>
      <w:r w:rsidR="009D76A9">
        <w:t>освоения обучающими</w:t>
      </w:r>
      <w:r>
        <w:t>ся предмета «Технология» в основной школе:</w:t>
      </w:r>
    </w:p>
    <w:p w:rsidR="009608E2" w:rsidRDefault="009608E2" w:rsidP="00FB5C33">
      <w:pPr>
        <w:jc w:val="both"/>
      </w:pPr>
      <w:r>
        <w:t>■</w:t>
      </w:r>
      <w:r>
        <w:tab/>
        <w:t>самостоятельное опред</w:t>
      </w:r>
      <w:r w:rsidR="009D76A9">
        <w:t>еление цели своего обучения, по</w:t>
      </w:r>
      <w:r>
        <w:t>становка и формулировка дл</w:t>
      </w:r>
      <w:r w:rsidR="009D76A9">
        <w:t>я себя новых задач в учёбе и по</w:t>
      </w:r>
      <w:r>
        <w:t>знавательной деятельности;</w:t>
      </w:r>
    </w:p>
    <w:p w:rsidR="009608E2" w:rsidRDefault="009608E2" w:rsidP="00FB5C33">
      <w:pPr>
        <w:jc w:val="both"/>
      </w:pPr>
      <w:r>
        <w:t>■</w:t>
      </w:r>
      <w:r>
        <w:tab/>
        <w:t>алгоритмизированно</w:t>
      </w:r>
      <w:r w:rsidR="009D76A9">
        <w:t>е планирование процесса познава</w:t>
      </w:r>
      <w:r>
        <w:t>тельно-трудовой деятельности;</w:t>
      </w:r>
    </w:p>
    <w:p w:rsidR="009608E2" w:rsidRDefault="009608E2" w:rsidP="00FB5C33">
      <w:pPr>
        <w:jc w:val="both"/>
      </w:pPr>
      <w:r>
        <w:t>■</w:t>
      </w:r>
      <w:r>
        <w:tab/>
        <w:t>определение адекватных имеющимся организационным и материально-техническим</w:t>
      </w:r>
      <w:r w:rsidR="009D76A9">
        <w:t xml:space="preserve"> условиям способов решения учеб</w:t>
      </w:r>
      <w:r>
        <w:t>ной или трудовой задачи на основе заданных алгоритмов;</w:t>
      </w:r>
    </w:p>
    <w:p w:rsidR="009608E2" w:rsidRDefault="009608E2" w:rsidP="00FB5C33">
      <w:pPr>
        <w:jc w:val="both"/>
      </w:pPr>
      <w:r>
        <w:t>■</w:t>
      </w:r>
      <w:r>
        <w:tab/>
        <w:t>комбинирование известных алгоритмов технического и технологического творчест</w:t>
      </w:r>
      <w:r w:rsidR="009D76A9">
        <w:t>ва в ситуациях, не предпола</w:t>
      </w:r>
      <w:r>
        <w:t>гающих стандартного при</w:t>
      </w:r>
      <w:r w:rsidR="009D76A9">
        <w:t>менения одного из них; поиск но</w:t>
      </w:r>
      <w:r>
        <w:t>вых решений возникшей технической или организационной проблемы;</w:t>
      </w:r>
    </w:p>
    <w:p w:rsidR="009608E2" w:rsidRDefault="009608E2" w:rsidP="00FB5C33">
      <w:pPr>
        <w:jc w:val="both"/>
      </w:pPr>
      <w:proofErr w:type="gramStart"/>
      <w:r>
        <w:lastRenderedPageBreak/>
        <w:t>■</w:t>
      </w:r>
      <w:r>
        <w:tab/>
        <w:t>выявление потребностей</w:t>
      </w:r>
      <w:r w:rsidR="009D76A9">
        <w:t>, проектирование и создание объ</w:t>
      </w:r>
      <w:r>
        <w:t>ектов, имеющих потребительную стоимость; самостоятельная</w:t>
      </w:r>
      <w:proofErr w:type="gramEnd"/>
    </w:p>
    <w:p w:rsidR="009608E2" w:rsidRDefault="009608E2" w:rsidP="00FB5C33">
      <w:pPr>
        <w:jc w:val="both"/>
      </w:pPr>
      <w:r>
        <w:t>организация и выполнение различных творческих работ по созданию изделий и продуктов;</w:t>
      </w:r>
    </w:p>
    <w:p w:rsidR="009608E2" w:rsidRDefault="009608E2" w:rsidP="00FB5C33">
      <w:pPr>
        <w:jc w:val="both"/>
      </w:pPr>
      <w:r>
        <w:t>■</w:t>
      </w:r>
      <w:r>
        <w:tab/>
        <w:t>виртуальное и натурно</w:t>
      </w:r>
      <w:r w:rsidR="009D76A9">
        <w:t>е моделирование технических объ</w:t>
      </w:r>
      <w:r>
        <w:t>ектов, продуктов и технологических процессов; проявление инновационного подхо</w:t>
      </w:r>
      <w:r w:rsidR="009D76A9">
        <w:t>да к решению учебных и практиче</w:t>
      </w:r>
      <w:r>
        <w:t>ских задач в процессе мо</w:t>
      </w:r>
      <w:r w:rsidR="009D76A9">
        <w:t>делирования изделия или техноло</w:t>
      </w:r>
      <w:r>
        <w:t>гического процесса;</w:t>
      </w:r>
    </w:p>
    <w:p w:rsidR="009608E2" w:rsidRDefault="009608E2" w:rsidP="00FB5C33">
      <w:pPr>
        <w:jc w:val="both"/>
      </w:pPr>
      <w:r>
        <w:t>■</w:t>
      </w:r>
      <w:r>
        <w:tab/>
        <w:t>осознанное использова</w:t>
      </w:r>
      <w:r w:rsidR="009D76A9">
        <w:t>ние речевых сре</w:t>
      </w:r>
      <w:proofErr w:type="gramStart"/>
      <w:r w:rsidR="009D76A9">
        <w:t>дств в с</w:t>
      </w:r>
      <w:proofErr w:type="gramEnd"/>
      <w:r w:rsidR="009D76A9">
        <w:t>оответст</w:t>
      </w:r>
      <w:r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</w:t>
      </w:r>
      <w:r w:rsidR="00FB5E04">
        <w:t>технологического и организацион</w:t>
      </w:r>
      <w:r>
        <w:t>ного решения; отражение в устной или письменной форме результатов своей деятельности;</w:t>
      </w:r>
    </w:p>
    <w:p w:rsidR="009608E2" w:rsidRDefault="009608E2" w:rsidP="00FB5C33">
      <w:pPr>
        <w:jc w:val="both"/>
      </w:pPr>
      <w:r>
        <w:t>■</w:t>
      </w:r>
      <w:r>
        <w:tab/>
        <w:t>формирование и развитие компетентности в области использования информационно</w:t>
      </w:r>
      <w:r w:rsidR="00FB5E04">
        <w:t>-коммуникационных техно</w:t>
      </w:r>
      <w:r>
        <w:t>логий (ИКТ); выбор для</w:t>
      </w:r>
      <w:r w:rsidR="00FB5E04">
        <w:t xml:space="preserve"> решения познавательных и комму</w:t>
      </w:r>
      <w:r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9608E2" w:rsidRDefault="009608E2" w:rsidP="00FB5C33">
      <w:pPr>
        <w:jc w:val="both"/>
      </w:pPr>
      <w:r>
        <w:t>■</w:t>
      </w:r>
      <w:r>
        <w:tab/>
        <w:t xml:space="preserve">организация учебного </w:t>
      </w:r>
      <w:r w:rsidR="00FB5E04">
        <w:t>сотрудничества и совместной дея</w:t>
      </w:r>
      <w:r>
        <w:t xml:space="preserve">тельности с учителем и </w:t>
      </w:r>
      <w:r w:rsidR="00FB5E04">
        <w:t>сверстниками; согласование и ко</w:t>
      </w:r>
      <w:r>
        <w:t>ординация совместной п</w:t>
      </w:r>
      <w:r w:rsidR="00FB5E04">
        <w:t>ознавательно-трудовой деятельно</w:t>
      </w:r>
      <w:r>
        <w:t>сти с другими её участника</w:t>
      </w:r>
      <w:r w:rsidR="00FB5E04">
        <w:t>ми; объективное оценивание вкла</w:t>
      </w:r>
      <w:r>
        <w:t>да своей познавательно-трудовой деятельности в решение общих задач коллектива;</w:t>
      </w:r>
    </w:p>
    <w:p w:rsidR="009608E2" w:rsidRDefault="009608E2" w:rsidP="00FB5C33">
      <w:pPr>
        <w:jc w:val="both"/>
      </w:pPr>
      <w:r>
        <w:t>■</w:t>
      </w:r>
      <w:r>
        <w:tab/>
        <w:t>оценивание правильности выполнения учебной задачи, собственных возможностей</w:t>
      </w:r>
      <w:r w:rsidR="00FB5E04">
        <w:t xml:space="preserve"> её решения; диагностика резуль</w:t>
      </w:r>
      <w:r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608E2" w:rsidRDefault="009608E2" w:rsidP="00FB5C33">
      <w:pPr>
        <w:jc w:val="both"/>
      </w:pPr>
      <w:r>
        <w:t>■</w:t>
      </w:r>
      <w:r>
        <w:tab/>
        <w:t>соблюдение норм и пр</w:t>
      </w:r>
      <w:r w:rsidR="00FB5E04">
        <w:t xml:space="preserve">авил безопасности познавательно - </w:t>
      </w:r>
      <w:r>
        <w:t>трудовой деятельности и созидательного труда; соблюдение норм и правил культуры тру</w:t>
      </w:r>
      <w:r w:rsidR="00FB5E04">
        <w:t>да в соответствии с технологиче</w:t>
      </w:r>
      <w:r>
        <w:t>ской культурой производства;</w:t>
      </w:r>
    </w:p>
    <w:p w:rsidR="009608E2" w:rsidRDefault="009608E2" w:rsidP="00FB5C33">
      <w:pPr>
        <w:jc w:val="both"/>
      </w:pPr>
      <w:r>
        <w:t>■</w:t>
      </w:r>
      <w:r>
        <w:tab/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</w:t>
      </w:r>
      <w:r w:rsidR="00FB5E04">
        <w:t>в обществе и коллективе требова</w:t>
      </w:r>
      <w:r>
        <w:t>ниям и принципам;</w:t>
      </w:r>
    </w:p>
    <w:p w:rsidR="009608E2" w:rsidRDefault="009608E2" w:rsidP="00FB5C33">
      <w:pPr>
        <w:jc w:val="both"/>
      </w:pPr>
      <w:r>
        <w:t>■</w:t>
      </w:r>
      <w:r>
        <w:tab/>
        <w:t>формирование и развитие экологического мышления, умение применять его в познавательной, комму</w:t>
      </w:r>
      <w:r w:rsidR="00FB5E04">
        <w:t>никатив</w:t>
      </w:r>
      <w:r>
        <w:t>ной, социальной практике и профессиональной ориентации.</w:t>
      </w:r>
    </w:p>
    <w:p w:rsidR="00FB5C33" w:rsidRDefault="009608E2" w:rsidP="00FB5C33">
      <w:pPr>
        <w:jc w:val="both"/>
      </w:pPr>
      <w:r w:rsidRPr="00FB5C33">
        <w:rPr>
          <w:b/>
          <w:i/>
        </w:rPr>
        <w:t>Предметные результаты</w:t>
      </w:r>
      <w:r w:rsidR="00FB5E04" w:rsidRPr="00FB5C33">
        <w:t xml:space="preserve"> освоения учащимися предмета </w:t>
      </w:r>
      <w:r w:rsidRPr="00FB5C33">
        <w:t>и «Технология» в основной школе:</w:t>
      </w:r>
    </w:p>
    <w:p w:rsidR="009608E2" w:rsidRPr="00FB5C33" w:rsidRDefault="009608E2" w:rsidP="00FB5C33">
      <w:pPr>
        <w:jc w:val="both"/>
        <w:rPr>
          <w:i/>
        </w:rPr>
      </w:pPr>
      <w:r w:rsidRPr="00FB5C33">
        <w:t xml:space="preserve"> </w:t>
      </w:r>
      <w:r w:rsidRPr="00FB5C33">
        <w:rPr>
          <w:i/>
        </w:rPr>
        <w:t>в познавательной сфере:</w:t>
      </w:r>
    </w:p>
    <w:p w:rsidR="009608E2" w:rsidRPr="00FB5C33" w:rsidRDefault="00FB5C33" w:rsidP="00FB5C33">
      <w:pPr>
        <w:jc w:val="both"/>
      </w:pPr>
      <w:r>
        <w:t xml:space="preserve">■ </w:t>
      </w:r>
      <w:r w:rsidR="009608E2" w:rsidRPr="00FB5C33">
        <w:t>осознание роли техники и технологий для прогрессивно</w:t>
      </w:r>
      <w:r w:rsidR="009608E2" w:rsidRPr="00FB5C33">
        <w:softHyphen/>
        <w:t>го развития общества; формирование целостного представ</w:t>
      </w:r>
      <w:r w:rsidR="009608E2" w:rsidRPr="00FB5C33">
        <w:softHyphen/>
        <w:t xml:space="preserve">ления о </w:t>
      </w:r>
      <w:proofErr w:type="spellStart"/>
      <w:r w:rsidR="009608E2" w:rsidRPr="00FB5C33">
        <w:t>техносфере</w:t>
      </w:r>
      <w:proofErr w:type="spellEnd"/>
      <w:r w:rsidR="009608E2" w:rsidRPr="00FB5C33">
        <w:t>, сущности технологической культуры и культуры труда; классификация видов и назначения ме</w:t>
      </w:r>
      <w:r w:rsidR="009608E2" w:rsidRPr="00FB5C33">
        <w:softHyphen/>
        <w:t>тодов получения и преобразования материалов, энергии, информации, природных объектов, а также соответствую</w:t>
      </w:r>
      <w:r w:rsidR="009608E2" w:rsidRPr="00FB5C33">
        <w:softHyphen/>
        <w:t>щих технологий промышленного производства; ориентация в имеющихся и возможных средствах и технологиях созда</w:t>
      </w:r>
      <w:r w:rsidR="009608E2" w:rsidRPr="00FB5C33">
        <w:softHyphen/>
        <w:t>ния объектов труда;</w:t>
      </w:r>
    </w:p>
    <w:p w:rsidR="009608E2" w:rsidRPr="00FB5C33" w:rsidRDefault="00FB5C33" w:rsidP="00853127">
      <w:pPr>
        <w:jc w:val="both"/>
      </w:pPr>
      <w:r>
        <w:t xml:space="preserve">■ </w:t>
      </w:r>
      <w:r w:rsidR="009608E2" w:rsidRPr="00FB5C33">
        <w:t xml:space="preserve">практическое освоение </w:t>
      </w:r>
      <w:proofErr w:type="gramStart"/>
      <w:r w:rsidR="009608E2" w:rsidRPr="00FB5C33">
        <w:t>обучающимися</w:t>
      </w:r>
      <w:proofErr w:type="gramEnd"/>
      <w:r w:rsidR="009608E2" w:rsidRPr="00FB5C33">
        <w:t xml:space="preserve"> основ проектно</w:t>
      </w:r>
      <w:r w:rsidR="00FB5E04" w:rsidRPr="00FB5C33">
        <w:t xml:space="preserve"> - </w:t>
      </w:r>
      <w:r w:rsidR="009608E2" w:rsidRPr="00FB5C33">
        <w:softHyphen/>
        <w:t>исследовательской деятельности; проведение наблюдений и экспериментов под руководством учителя; объяснение явле</w:t>
      </w:r>
      <w:r w:rsidR="009608E2" w:rsidRPr="00FB5C33">
        <w:softHyphen/>
        <w:t>ний, процессов и связей, выявляемых в ходе исследований;</w:t>
      </w:r>
    </w:p>
    <w:p w:rsidR="009608E2" w:rsidRPr="00FB5C33" w:rsidRDefault="00FB5C33" w:rsidP="00853127">
      <w:pPr>
        <w:jc w:val="both"/>
      </w:pPr>
      <w:r>
        <w:t xml:space="preserve">■ </w:t>
      </w:r>
      <w:r w:rsidR="009608E2" w:rsidRPr="00FB5C33">
        <w:t>уяснение социальных и экологических последствий разви</w:t>
      </w:r>
      <w:r w:rsidR="009608E2" w:rsidRPr="00FB5C33"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="009608E2" w:rsidRPr="00FB5C33"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="009608E2" w:rsidRPr="00FB5C33">
        <w:softHyphen/>
        <w:t>логических свойств сырья, материалов и областей их приме</w:t>
      </w:r>
      <w:r w:rsidR="009608E2" w:rsidRPr="00FB5C33">
        <w:softHyphen/>
        <w:t>нения;</w:t>
      </w:r>
    </w:p>
    <w:p w:rsidR="009608E2" w:rsidRPr="00FB5C33" w:rsidRDefault="00FB5C33" w:rsidP="00853127">
      <w:pPr>
        <w:jc w:val="both"/>
      </w:pPr>
      <w:r>
        <w:lastRenderedPageBreak/>
        <w:t xml:space="preserve">■ </w:t>
      </w:r>
      <w:r w:rsidR="009608E2" w:rsidRPr="00FB5C33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="009608E2" w:rsidRPr="00FB5C33">
        <w:softHyphen/>
        <w:t>рования и создания объектов труда;</w:t>
      </w:r>
    </w:p>
    <w:p w:rsidR="009608E2" w:rsidRPr="00FB5C33" w:rsidRDefault="00FB5C33" w:rsidP="00853127">
      <w:pPr>
        <w:jc w:val="both"/>
      </w:pPr>
      <w:r>
        <w:t xml:space="preserve">■ </w:t>
      </w:r>
      <w:r w:rsidR="009608E2" w:rsidRPr="00FB5C33">
        <w:t>овладение средствами и формами графического отобра</w:t>
      </w:r>
      <w:r w:rsidR="009608E2" w:rsidRPr="00FB5C33">
        <w:softHyphen/>
        <w:t>жения объектов или процессов, правилами выполнения гра</w:t>
      </w:r>
      <w:r w:rsidR="009608E2" w:rsidRPr="00FB5C33">
        <w:softHyphen/>
        <w:t>фической документации, овладение методами чтения техни</w:t>
      </w:r>
      <w:r w:rsidR="009608E2" w:rsidRPr="00FB5C33">
        <w:softHyphen/>
        <w:t>ческой, технологической и инструктивной информации;</w:t>
      </w:r>
    </w:p>
    <w:p w:rsidR="009608E2" w:rsidRPr="00FB5C33" w:rsidRDefault="00FB5C33" w:rsidP="00853127">
      <w:pPr>
        <w:jc w:val="both"/>
      </w:pPr>
      <w:r>
        <w:t xml:space="preserve">■ </w:t>
      </w:r>
      <w:r w:rsidR="009608E2" w:rsidRPr="00FB5C33">
        <w:t>формирование умений устанавливать взаимосвязь зна</w:t>
      </w:r>
      <w:r w:rsidR="009608E2" w:rsidRPr="00FB5C33">
        <w:softHyphen/>
        <w:t>ний по разным учебным предметам для решения приклад</w:t>
      </w:r>
      <w:r w:rsidR="009608E2" w:rsidRPr="00FB5C33">
        <w:softHyphen/>
        <w:t>ных учебных задач; применение общенаучных знаний по пред</w:t>
      </w:r>
      <w:r w:rsidR="009608E2" w:rsidRPr="00FB5C33">
        <w:softHyphen/>
        <w:t>метам естественно-математического цикла в процессе под</w:t>
      </w:r>
      <w:r w:rsidR="009608E2" w:rsidRPr="00FB5C33"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="009608E2" w:rsidRPr="00FB5C33">
        <w:softHyphen/>
        <w:t>логий и проектов;</w:t>
      </w:r>
    </w:p>
    <w:p w:rsidR="009608E2" w:rsidRPr="00FB5C33" w:rsidRDefault="00FB5C33" w:rsidP="00853127">
      <w:pPr>
        <w:jc w:val="both"/>
      </w:pPr>
      <w:r>
        <w:t xml:space="preserve">■ </w:t>
      </w:r>
      <w:r w:rsidR="009608E2" w:rsidRPr="00FB5C33">
        <w:t>овладение алгоритмами и методами решения организа</w:t>
      </w:r>
      <w:r w:rsidR="009608E2" w:rsidRPr="00FB5C33">
        <w:softHyphen/>
        <w:t>ционных и технико-технологических задач; овладение элементами научной организации труда, формами деятельности,</w:t>
      </w:r>
    </w:p>
    <w:p w:rsidR="009608E2" w:rsidRPr="00FB5C33" w:rsidRDefault="009608E2" w:rsidP="00853127">
      <w:pPr>
        <w:jc w:val="both"/>
      </w:pPr>
      <w:r w:rsidRPr="00FB5C33">
        <w:t xml:space="preserve">■ </w:t>
      </w:r>
      <w:proofErr w:type="gramStart"/>
      <w:r w:rsidRPr="00FB5C33">
        <w:t>соответствующими</w:t>
      </w:r>
      <w:proofErr w:type="gramEnd"/>
      <w:r w:rsidRPr="00FB5C33">
        <w:t xml:space="preserve"> культуре труда и технологической культу</w:t>
      </w:r>
      <w:r w:rsidRPr="00FB5C33">
        <w:softHyphen/>
        <w:t>ре производства;</w:t>
      </w:r>
    </w:p>
    <w:p w:rsidR="00FB5C33" w:rsidRDefault="00FB5C33" w:rsidP="00853127">
      <w:pPr>
        <w:jc w:val="both"/>
      </w:pPr>
    </w:p>
    <w:p w:rsidR="009608E2" w:rsidRPr="00FB5C33" w:rsidRDefault="009608E2" w:rsidP="00853127">
      <w:pPr>
        <w:jc w:val="both"/>
      </w:pPr>
      <w:r w:rsidRPr="00FB5C33">
        <w:t xml:space="preserve"> </w:t>
      </w:r>
      <w:r w:rsidRPr="00FB5C33">
        <w:rPr>
          <w:i/>
        </w:rPr>
        <w:t>в трудовой сфере</w:t>
      </w:r>
      <w:r w:rsidRPr="00FB5C33">
        <w:t>:</w:t>
      </w:r>
    </w:p>
    <w:p w:rsidR="009608E2" w:rsidRPr="00FB5C33" w:rsidRDefault="009608E2" w:rsidP="00853127">
      <w:pPr>
        <w:jc w:val="both"/>
      </w:pPr>
      <w:r w:rsidRPr="00FB5C33">
        <w:t>■ планирование технологи</w:t>
      </w:r>
      <w:r w:rsidR="00FB5E04" w:rsidRPr="00FB5C33">
        <w:t>ческого процесса и процесса тру</w:t>
      </w:r>
      <w:r w:rsidRPr="00FB5C33">
        <w:t>да; подбор материалов с учётом характера объекта труда и технологии; подбор инст</w:t>
      </w:r>
      <w:r w:rsidR="00FB5E04" w:rsidRPr="00FB5C33">
        <w:t>рументов, приспособлений и обо</w:t>
      </w:r>
      <w:r w:rsidRPr="00FB5C33">
        <w:t>рудования с учётом требо</w:t>
      </w:r>
      <w:r w:rsidR="00853127">
        <w:t>ваний технологии и материально</w:t>
      </w:r>
      <w:r w:rsidR="000359F0">
        <w:t xml:space="preserve"> </w:t>
      </w:r>
      <w:r w:rsidR="00853127">
        <w:t>-</w:t>
      </w:r>
      <w:r w:rsidRPr="00FB5C33">
        <w:t xml:space="preserve"> энергетических ресурсов;</w:t>
      </w:r>
    </w:p>
    <w:p w:rsidR="000359F0" w:rsidRDefault="009608E2" w:rsidP="00853127">
      <w:pPr>
        <w:jc w:val="both"/>
      </w:pPr>
      <w:r w:rsidRPr="00FB5C33">
        <w:t>■ овладение методами учебно-исследовательской и проектной деятельности, решения творческих задач, моделирова</w:t>
      </w:r>
      <w:r w:rsidRPr="00FB5C33">
        <w:softHyphen/>
        <w:t>ния, конструирования; прое</w:t>
      </w:r>
      <w:r w:rsidR="00FB5E04" w:rsidRPr="00FB5C33">
        <w:t xml:space="preserve">ктирование последовательности </w:t>
      </w:r>
      <w:r w:rsidRPr="00FB5C33">
        <w:t>операций и составлен</w:t>
      </w:r>
      <w:r w:rsidR="000359F0">
        <w:t xml:space="preserve">ие операционной карты работ; </w:t>
      </w:r>
    </w:p>
    <w:p w:rsidR="009608E2" w:rsidRPr="00FB5C33" w:rsidRDefault="009608E2" w:rsidP="00853127">
      <w:pPr>
        <w:jc w:val="both"/>
      </w:pPr>
      <w:r w:rsidRPr="00FB5C33">
        <w:t xml:space="preserve">■ выполнение технологических операций с соблюдением установленных норм, стандартов, ограничений; соблюдение </w:t>
      </w:r>
      <w:proofErr w:type="gramStart"/>
      <w:r w:rsidRPr="00FB5C33">
        <w:t>ч</w:t>
      </w:r>
      <w:proofErr w:type="gramEnd"/>
      <w:r w:rsidRPr="00FB5C33">
        <w:t>. трудовой и технологической дисциплины; соблюдение норм и правил безопасного труда, пожарной безопасности, пра</w:t>
      </w:r>
      <w:r w:rsidRPr="00FB5C33">
        <w:softHyphen/>
        <w:t>вил санитарии и гигиены;</w:t>
      </w:r>
    </w:p>
    <w:p w:rsidR="009608E2" w:rsidRPr="00FB5C33" w:rsidRDefault="009608E2" w:rsidP="00853127">
      <w:pPr>
        <w:jc w:val="both"/>
      </w:pPr>
      <w:r w:rsidRPr="00FB5C33">
        <w:t>выбор средств и видов представления технической и тех</w:t>
      </w:r>
      <w:r w:rsidRPr="00FB5C33">
        <w:softHyphen/>
        <w:t>нологической информации в соответствии с</w:t>
      </w:r>
      <w:r w:rsidR="00FB5E04" w:rsidRPr="00FB5C33">
        <w:t xml:space="preserve"> коммуникатив</w:t>
      </w:r>
      <w:r w:rsidRPr="00FB5C33">
        <w:t>ной задачей, сферой и ситуацией общения;</w:t>
      </w:r>
    </w:p>
    <w:p w:rsidR="009608E2" w:rsidRPr="00FB5C33" w:rsidRDefault="009608E2" w:rsidP="00853127">
      <w:pPr>
        <w:jc w:val="both"/>
      </w:pPr>
      <w:r w:rsidRPr="00FB5C33">
        <w:t>■ контроль промежуточных и конечных результатов труда</w:t>
      </w:r>
    </w:p>
    <w:p w:rsidR="009608E2" w:rsidRPr="00FB5C33" w:rsidRDefault="009608E2" w:rsidP="00853127">
      <w:pPr>
        <w:jc w:val="both"/>
      </w:pPr>
      <w:r w:rsidRPr="00FB5C33">
        <w:t>по установленным критериям и показателям с использова</w:t>
      </w:r>
      <w:r w:rsidRPr="00FB5C33">
        <w:softHyphen/>
        <w:t>нием контрольных и измерительных инструментов; выявле</w:t>
      </w:r>
      <w:r w:rsidRPr="00FB5C33">
        <w:softHyphen/>
        <w:t>ние допущенных ошибок в процессе труда и обоснование способов их исправления;</w:t>
      </w:r>
    </w:p>
    <w:p w:rsidR="009608E2" w:rsidRPr="00FB5C33" w:rsidRDefault="009608E2" w:rsidP="00853127">
      <w:pPr>
        <w:jc w:val="both"/>
      </w:pPr>
      <w:r w:rsidRPr="00FB5C33">
        <w:t>■ документирование ре</w:t>
      </w:r>
      <w:r w:rsidR="00FB5E04" w:rsidRPr="00FB5C33">
        <w:t>зультатов труда и проектной дея</w:t>
      </w:r>
      <w:r w:rsidRPr="00FB5C33">
        <w:t xml:space="preserve">тельности; расчёт себестоимости продукта труда; примерная ё. экономическая оценка </w:t>
      </w:r>
      <w:r w:rsidR="00FB5E04" w:rsidRPr="00FB5C33">
        <w:t>возможной прибыли с учётом сло</w:t>
      </w:r>
      <w:r w:rsidRPr="00FB5C33">
        <w:t>жившейся ситуации на рынке товаров и услуг;</w:t>
      </w:r>
    </w:p>
    <w:p w:rsidR="009608E2" w:rsidRPr="00FB5C33" w:rsidRDefault="009608E2" w:rsidP="00853127">
      <w:pPr>
        <w:jc w:val="both"/>
        <w:rPr>
          <w:i/>
        </w:rPr>
      </w:pPr>
      <w:r w:rsidRPr="00FB5C33">
        <w:rPr>
          <w:i/>
        </w:rPr>
        <w:t>в мотивационной сфере:</w:t>
      </w:r>
    </w:p>
    <w:p w:rsidR="009608E2" w:rsidRPr="00FB5C33" w:rsidRDefault="00FB5C33" w:rsidP="00853127">
      <w:pPr>
        <w:jc w:val="both"/>
      </w:pPr>
      <w:r>
        <w:t xml:space="preserve">■ </w:t>
      </w:r>
      <w:r w:rsidR="009608E2" w:rsidRPr="00FB5C33">
        <w:t>оценивание своей способности к труду в конкретной пред</w:t>
      </w:r>
      <w:r w:rsidR="009608E2" w:rsidRPr="00FB5C33">
        <w:softHyphen/>
        <w:t>метной деятельности; осознание ответственности за качест</w:t>
      </w:r>
      <w:r w:rsidR="009608E2" w:rsidRPr="00FB5C33">
        <w:softHyphen/>
        <w:t>во результатов труда;</w:t>
      </w:r>
    </w:p>
    <w:p w:rsidR="009608E2" w:rsidRPr="00FB5C33" w:rsidRDefault="00FB5C33" w:rsidP="00853127">
      <w:pPr>
        <w:jc w:val="both"/>
      </w:pPr>
      <w:r>
        <w:t xml:space="preserve">■ </w:t>
      </w:r>
      <w:r w:rsidR="009608E2" w:rsidRPr="00FB5C33">
        <w:t>согласование своих потребностей и требований с потреб</w:t>
      </w:r>
      <w:r w:rsidR="009608E2" w:rsidRPr="00FB5C33">
        <w:softHyphen/>
        <w:t>ностями и требованиями других участников познавательно</w:t>
      </w:r>
      <w:r w:rsidR="009608E2" w:rsidRPr="00FB5C33">
        <w:softHyphen/>
      </w:r>
      <w:r w:rsidR="00FB5E04" w:rsidRPr="00FB5C33">
        <w:t xml:space="preserve"> </w:t>
      </w:r>
      <w:r w:rsidR="009608E2" w:rsidRPr="00FB5C33">
        <w:t>трудовой деятельности;</w:t>
      </w:r>
    </w:p>
    <w:p w:rsidR="001B7F2D" w:rsidRDefault="00FB5C33" w:rsidP="00853127">
      <w:pPr>
        <w:jc w:val="both"/>
      </w:pPr>
      <w:r>
        <w:t xml:space="preserve">■ </w:t>
      </w:r>
      <w:r w:rsidR="009608E2" w:rsidRPr="00FB5C33">
        <w:t>формирование представлений о мире профессий, свя</w:t>
      </w:r>
      <w:r w:rsidR="009608E2" w:rsidRPr="00FB5C33">
        <w:softHyphen/>
        <w:t xml:space="preserve">занных с изучаемыми технологиями, их </w:t>
      </w:r>
      <w:proofErr w:type="spellStart"/>
      <w:r w:rsidR="009608E2" w:rsidRPr="00FB5C33">
        <w:t>востребованности</w:t>
      </w:r>
      <w:proofErr w:type="spellEnd"/>
      <w:r w:rsidR="009608E2" w:rsidRPr="00FB5C33">
        <w:t xml:space="preserve"> на рынке труда; направленное продвижение к выбору про</w:t>
      </w:r>
      <w:r w:rsidR="009608E2" w:rsidRPr="00FB5C33">
        <w:softHyphen/>
        <w:t>филя технологической подготовки в старших классах пол</w:t>
      </w:r>
      <w:r w:rsidR="009608E2" w:rsidRPr="00FB5C33">
        <w:softHyphen/>
        <w:t>ной средней школы или будущей профессии в учреждениях начального профессионального или среднего специального образования</w:t>
      </w:r>
    </w:p>
    <w:p w:rsidR="001B7F2D" w:rsidRDefault="00FB5C33" w:rsidP="00853127">
      <w:pPr>
        <w:jc w:val="both"/>
      </w:pPr>
      <w:r>
        <w:t xml:space="preserve">■ </w:t>
      </w:r>
      <w:r w:rsidR="001B7F2D" w:rsidRPr="00FB5C33">
        <w:t xml:space="preserve">выраженная готовность к труду в сфере материального производства или сфере услуг; </w:t>
      </w:r>
      <w:r w:rsidR="001B7F2D" w:rsidRPr="00FB5C33">
        <w:lastRenderedPageBreak/>
        <w:t>оценивание своей способно</w:t>
      </w:r>
      <w:r w:rsidR="001B7F2D" w:rsidRPr="00FB5C33">
        <w:softHyphen/>
        <w:t>сти и готовности к предпринимательской деятельности;</w:t>
      </w:r>
    </w:p>
    <w:p w:rsidR="001B7F2D" w:rsidRDefault="00FB5C33" w:rsidP="00853127">
      <w:pPr>
        <w:jc w:val="both"/>
      </w:pPr>
      <w:r>
        <w:t xml:space="preserve">■ </w:t>
      </w:r>
      <w:r w:rsidR="001B7F2D" w:rsidRPr="00FB5C33">
        <w:t>стремление к экономии и бережливости в расходовании времени, материалов, денежных средств, труда; наличие эко</w:t>
      </w:r>
      <w:r w:rsidR="001B7F2D" w:rsidRPr="00FB5C33">
        <w:softHyphen/>
        <w:t>логической культуры при обосновании объекта труда и вы</w:t>
      </w:r>
      <w:r w:rsidR="001B7F2D" w:rsidRPr="00FB5C33">
        <w:softHyphen/>
        <w:t>полнении работ;</w:t>
      </w:r>
    </w:p>
    <w:p w:rsidR="00FB5C33" w:rsidRDefault="00FB5C33" w:rsidP="00853127">
      <w:pPr>
        <w:jc w:val="both"/>
      </w:pPr>
    </w:p>
    <w:p w:rsidR="001B7F2D" w:rsidRPr="00FB5C33" w:rsidRDefault="001B7F2D" w:rsidP="00853127">
      <w:pPr>
        <w:jc w:val="both"/>
        <w:rPr>
          <w:i/>
        </w:rPr>
      </w:pPr>
      <w:r w:rsidRPr="00FB5C33">
        <w:rPr>
          <w:i/>
        </w:rPr>
        <w:t>в эстетической сфере:</w:t>
      </w:r>
    </w:p>
    <w:p w:rsidR="001B7F2D" w:rsidRDefault="00FB5C33" w:rsidP="00853127">
      <w:pPr>
        <w:jc w:val="both"/>
      </w:pPr>
      <w:r>
        <w:t>■</w:t>
      </w:r>
      <w:r w:rsidR="001B7F2D" w:rsidRPr="00FB5C33">
        <w:t xml:space="preserve">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="001B7F2D" w:rsidRPr="00FB5C33">
        <w:softHyphen/>
        <w:t>полненного объекта или результата труда;</w:t>
      </w:r>
    </w:p>
    <w:p w:rsidR="001B7F2D" w:rsidRDefault="00DB234F" w:rsidP="00853127">
      <w:pPr>
        <w:jc w:val="both"/>
      </w:pPr>
      <w:r>
        <w:t xml:space="preserve">■ </w:t>
      </w:r>
      <w:r w:rsidR="001B7F2D" w:rsidRPr="00FB5C33">
        <w:t>рациональное и эстетическое оснащение рабочего места с учётом требований эргономики и элементов научной орга</w:t>
      </w:r>
      <w:r w:rsidR="001B7F2D" w:rsidRPr="00FB5C33">
        <w:softHyphen/>
        <w:t>низации труда;</w:t>
      </w:r>
    </w:p>
    <w:p w:rsidR="001B7F2D" w:rsidRDefault="00DB234F" w:rsidP="00853127">
      <w:pPr>
        <w:jc w:val="both"/>
      </w:pPr>
      <w:r>
        <w:t xml:space="preserve">■ </w:t>
      </w:r>
      <w:r w:rsidR="001B7F2D" w:rsidRPr="00FB5C33">
        <w:t>умение выражать себя в доступных видах и формах худо</w:t>
      </w:r>
      <w:r w:rsidR="001B7F2D" w:rsidRPr="00FB5C33">
        <w:softHyphen/>
        <w:t>жественно-прикладного творчества; художественное оформ</w:t>
      </w:r>
      <w:r w:rsidR="001B7F2D" w:rsidRPr="00FB5C33">
        <w:softHyphen/>
        <w:t>ление объекта труда и оптимальное планирование работ;</w:t>
      </w:r>
    </w:p>
    <w:p w:rsidR="001B7F2D" w:rsidRDefault="00DB234F" w:rsidP="00853127">
      <w:pPr>
        <w:jc w:val="both"/>
      </w:pPr>
      <w:r>
        <w:t xml:space="preserve">■ </w:t>
      </w:r>
      <w:r w:rsidR="001B7F2D" w:rsidRPr="00FB5C33">
        <w:t>рациональный выбор рабочего костюма и опрятное со</w:t>
      </w:r>
      <w:r w:rsidR="001B7F2D" w:rsidRPr="00FB5C33">
        <w:softHyphen/>
        <w:t>держание рабочей одежды;</w:t>
      </w:r>
    </w:p>
    <w:p w:rsidR="001B7F2D" w:rsidRDefault="001B7F2D" w:rsidP="00853127">
      <w:pPr>
        <w:jc w:val="both"/>
      </w:pPr>
      <w:r w:rsidRPr="00FB5C33">
        <w:t>участие в оформлении класса и школы, озеленении при</w:t>
      </w:r>
      <w:r w:rsidRPr="00FB5C33">
        <w:softHyphen/>
        <w:t>школьного участка, стремление внести красоту в домашний быт;</w:t>
      </w:r>
    </w:p>
    <w:p w:rsidR="00DB234F" w:rsidRPr="00DB234F" w:rsidRDefault="00DB234F" w:rsidP="00853127">
      <w:pPr>
        <w:jc w:val="both"/>
        <w:rPr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1B7F2D" w:rsidRPr="00DB234F" w:rsidRDefault="001B7F2D" w:rsidP="00853127">
      <w:pPr>
        <w:jc w:val="both"/>
      </w:pPr>
      <w:r w:rsidRPr="00DB234F">
        <w:rPr>
          <w:bCs/>
          <w:i/>
          <w:iCs/>
        </w:rPr>
        <w:t>в коммуникативной сфере:</w:t>
      </w:r>
    </w:p>
    <w:p w:rsidR="001B7F2D" w:rsidRDefault="00DB234F" w:rsidP="00853127">
      <w:pPr>
        <w:jc w:val="both"/>
      </w:pPr>
      <w:r>
        <w:t>■</w:t>
      </w:r>
      <w:r w:rsidR="001B7F2D" w:rsidRPr="00FB5C33">
        <w:t xml:space="preserve"> практическое освоение умений, составляющих основу ком</w:t>
      </w:r>
      <w:r w:rsidR="001B7F2D" w:rsidRPr="00FB5C33">
        <w:softHyphen/>
        <w:t>муникативной компетентности: действовать с учётом пози</w:t>
      </w:r>
      <w:r w:rsidR="001B7F2D" w:rsidRPr="00FB5C33">
        <w:softHyphen/>
        <w:t>ции другого и уметь согласовывать свои действия; устанав</w:t>
      </w:r>
      <w:r w:rsidR="001B7F2D" w:rsidRPr="00FB5C33"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="001B7F2D" w:rsidRPr="00FB5C33">
        <w:softHyphen/>
        <w:t>цию, учитывать намерения и способы коммуникации парт</w:t>
      </w:r>
      <w:r w:rsidR="001B7F2D" w:rsidRPr="00FB5C33">
        <w:softHyphen/>
        <w:t>нёра, выбирать адекватные стратегии коммуникации;</w:t>
      </w:r>
    </w:p>
    <w:p w:rsidR="001B7F2D" w:rsidRDefault="00DB234F" w:rsidP="00853127">
      <w:pPr>
        <w:jc w:val="both"/>
      </w:pPr>
      <w:r>
        <w:t xml:space="preserve">■ </w:t>
      </w:r>
      <w:r w:rsidR="001B7F2D" w:rsidRPr="00FB5C33">
        <w:t>установление рабочих отношений в группе для выполне</w:t>
      </w:r>
      <w:r w:rsidR="001B7F2D" w:rsidRPr="00FB5C33">
        <w:softHyphen/>
        <w:t>ния практической работы или проекта, эффективное сотруд</w:t>
      </w:r>
      <w:r w:rsidR="001B7F2D" w:rsidRPr="00FB5C33">
        <w:softHyphen/>
        <w:t>ничество и способствование эффективной кооперации; интегрирование в группу сверстников и построение продук</w:t>
      </w:r>
      <w:r w:rsidR="001B7F2D" w:rsidRPr="00FB5C33">
        <w:softHyphen/>
        <w:t>тивного взаимодействия со сверстниками и учителями;</w:t>
      </w:r>
    </w:p>
    <w:p w:rsidR="001B7F2D" w:rsidRDefault="00DB234F" w:rsidP="00853127">
      <w:pPr>
        <w:jc w:val="both"/>
      </w:pPr>
      <w:r>
        <w:t xml:space="preserve">■ </w:t>
      </w:r>
      <w:r w:rsidR="001B7F2D" w:rsidRPr="00FB5C33">
        <w:t>сравнение разных точек зрения перед принятием реше</w:t>
      </w:r>
      <w:r w:rsidR="001B7F2D" w:rsidRPr="00FB5C33">
        <w:softHyphen/>
        <w:t>ния и осуществлением выбора; аргументирование своей точ</w:t>
      </w:r>
      <w:r w:rsidR="001B7F2D" w:rsidRPr="00FB5C33">
        <w:softHyphen/>
        <w:t>ки зрения, отстаивание в споре своей позиции невраждеб</w:t>
      </w:r>
      <w:r w:rsidR="001B7F2D" w:rsidRPr="00FB5C33">
        <w:softHyphen/>
        <w:t>ным для оппонентов образом;</w:t>
      </w:r>
    </w:p>
    <w:p w:rsidR="00FB5E04" w:rsidRPr="00FB5C33" w:rsidRDefault="00DB234F" w:rsidP="00853127">
      <w:pPr>
        <w:jc w:val="both"/>
      </w:pPr>
      <w:r>
        <w:t xml:space="preserve">■ </w:t>
      </w:r>
      <w:r w:rsidR="001B7F2D" w:rsidRPr="00FB5C33">
        <w:t>адекватное использование речевых сре</w:t>
      </w:r>
      <w:proofErr w:type="gramStart"/>
      <w:r w:rsidR="001B7F2D" w:rsidRPr="00FB5C33">
        <w:t>дств дл</w:t>
      </w:r>
      <w:proofErr w:type="gramEnd"/>
      <w:r w:rsidR="001B7F2D" w:rsidRPr="00FB5C33">
        <w:t>я решения различных коммуникативных задач; овладение устной и пись</w:t>
      </w:r>
      <w:r w:rsidR="001B7F2D" w:rsidRPr="00FB5C33">
        <w:softHyphen/>
        <w:t>менной речью; построение монологических контекстных</w:t>
      </w:r>
      <w:r w:rsidR="001B7F2D">
        <w:t xml:space="preserve"> </w:t>
      </w:r>
      <w:r w:rsidR="001B7F2D" w:rsidRPr="00FB5C33">
        <w:t xml:space="preserve">высказываний; публичная презентация и защита проекта изделия, продукта труда или услуги; </w:t>
      </w:r>
    </w:p>
    <w:p w:rsidR="001B7F2D" w:rsidRPr="00DB234F" w:rsidRDefault="001B7F2D" w:rsidP="00853127">
      <w:pPr>
        <w:jc w:val="both"/>
        <w:rPr>
          <w:i/>
        </w:rPr>
      </w:pPr>
      <w:r w:rsidRPr="00DB234F">
        <w:rPr>
          <w:bCs/>
          <w:i/>
          <w:iCs/>
        </w:rPr>
        <w:t>в физиолого-психологической сфере:</w:t>
      </w:r>
    </w:p>
    <w:p w:rsidR="001B7F2D" w:rsidRDefault="00DB234F" w:rsidP="00853127">
      <w:pPr>
        <w:jc w:val="both"/>
      </w:pPr>
      <w:r>
        <w:t xml:space="preserve">■ </w:t>
      </w:r>
      <w:r w:rsidR="001B7F2D" w:rsidRPr="00FB5C33">
        <w:t>развитие моторики и координации движений рук при ра</w:t>
      </w:r>
      <w:r w:rsidR="001B7F2D" w:rsidRPr="00FB5C33"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="001B7F2D" w:rsidRPr="00FB5C33">
        <w:softHyphen/>
        <w:t>ческих операций;</w:t>
      </w:r>
    </w:p>
    <w:p w:rsidR="001B7F2D" w:rsidRDefault="00DB234F" w:rsidP="00853127">
      <w:pPr>
        <w:jc w:val="both"/>
      </w:pPr>
      <w:r>
        <w:t xml:space="preserve">■ </w:t>
      </w:r>
      <w:r w:rsidR="001B7F2D" w:rsidRPr="00FB5C33">
        <w:t>соблюдение необходимой величины усилий, прикладывае</w:t>
      </w:r>
      <w:r w:rsidR="001B7F2D" w:rsidRPr="00FB5C33">
        <w:softHyphen/>
        <w:t>мых к инструментам, с учётом технологических требований;</w:t>
      </w:r>
    </w:p>
    <w:p w:rsidR="007B5B02" w:rsidRDefault="00DB234F" w:rsidP="00853127">
      <w:pPr>
        <w:jc w:val="both"/>
      </w:pPr>
      <w:r>
        <w:t xml:space="preserve">■ </w:t>
      </w:r>
      <w:r w:rsidR="001B7F2D" w:rsidRPr="00FB5C33">
        <w:t>сочетание образного и логического мышления в проект</w:t>
      </w:r>
      <w:r w:rsidR="001B7F2D" w:rsidRPr="00FB5C33">
        <w:softHyphen/>
        <w:t>ной деятельности.</w:t>
      </w:r>
    </w:p>
    <w:p w:rsidR="000359F0" w:rsidRDefault="000359F0" w:rsidP="000359F0">
      <w:pPr>
        <w:jc w:val="center"/>
      </w:pPr>
    </w:p>
    <w:p w:rsidR="000359F0" w:rsidRPr="00944981" w:rsidRDefault="000359F0" w:rsidP="00944981">
      <w:pPr>
        <w:pStyle w:val="a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944981">
        <w:rPr>
          <w:b/>
          <w:sz w:val="28"/>
          <w:szCs w:val="28"/>
        </w:rPr>
        <w:t>Содержание учебного предмета «Технология» направление «Технологии ведения дома»</w:t>
      </w:r>
    </w:p>
    <w:p w:rsidR="000359F0" w:rsidRPr="000359F0" w:rsidRDefault="000359F0" w:rsidP="000359F0">
      <w:pPr>
        <w:spacing w:after="0"/>
        <w:jc w:val="both"/>
      </w:pPr>
    </w:p>
    <w:p w:rsidR="000359F0" w:rsidRPr="000359F0" w:rsidRDefault="000359F0" w:rsidP="000359F0">
      <w:pPr>
        <w:spacing w:after="0"/>
        <w:ind w:firstLine="708"/>
        <w:jc w:val="both"/>
      </w:pPr>
      <w:r w:rsidRPr="000359F0">
        <w:t xml:space="preserve">Рабочая программа по предмету «Технология» </w:t>
      </w:r>
      <w:r w:rsidR="00747A84">
        <w:t xml:space="preserve"> по </w:t>
      </w:r>
      <w:r w:rsidRPr="000359F0">
        <w:t xml:space="preserve">направлению «Технологии </w:t>
      </w:r>
      <w:r w:rsidRPr="000359F0">
        <w:lastRenderedPageBreak/>
        <w:t>ведения дома» составлена на основе программы «Технология: программа. 5-8 классы», авторы А. Т. Тищенко, Н. В. Синица. (</w:t>
      </w:r>
      <w:proofErr w:type="spellStart"/>
      <w:r w:rsidRPr="000359F0">
        <w:t>М.;Вентана-Граф</w:t>
      </w:r>
      <w:proofErr w:type="spellEnd"/>
      <w:r w:rsidRPr="000359F0">
        <w:t xml:space="preserve">, 2012). </w:t>
      </w:r>
    </w:p>
    <w:p w:rsidR="000359F0" w:rsidRPr="000359F0" w:rsidRDefault="000359F0" w:rsidP="000359F0">
      <w:pPr>
        <w:spacing w:after="0"/>
        <w:ind w:firstLine="708"/>
        <w:jc w:val="both"/>
        <w:rPr>
          <w:b/>
        </w:rPr>
      </w:pPr>
      <w:r w:rsidRPr="000359F0">
        <w:t xml:space="preserve">Содержание авторской программы  полностью соответствует требованиям  к результатам освоения основной образовательной программы основного общего образования, </w:t>
      </w:r>
      <w:proofErr w:type="gramStart"/>
      <w:r w:rsidRPr="000359F0">
        <w:t>представленных</w:t>
      </w:r>
      <w:proofErr w:type="gramEnd"/>
      <w:r w:rsidRPr="000359F0">
        <w:t xml:space="preserve"> в Федеральном государственном образовательном стандарте основного общего образования второго поколения.</w:t>
      </w:r>
    </w:p>
    <w:p w:rsidR="000359F0" w:rsidRPr="000359F0" w:rsidRDefault="000359F0" w:rsidP="00853127">
      <w:pPr>
        <w:jc w:val="both"/>
      </w:pPr>
    </w:p>
    <w:p w:rsidR="007B5B02" w:rsidRPr="007B5B02" w:rsidRDefault="007B5B02" w:rsidP="007B5B02">
      <w:pPr>
        <w:pStyle w:val="a3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7B5B02">
        <w:rPr>
          <w:b/>
          <w:sz w:val="28"/>
          <w:szCs w:val="28"/>
        </w:rPr>
        <w:t xml:space="preserve">Тематическое </w:t>
      </w:r>
      <w:r w:rsidR="008E7C97">
        <w:rPr>
          <w:b/>
          <w:sz w:val="28"/>
          <w:szCs w:val="28"/>
        </w:rPr>
        <w:t xml:space="preserve">распределение часов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275"/>
        <w:gridCol w:w="709"/>
        <w:gridCol w:w="709"/>
        <w:gridCol w:w="709"/>
        <w:gridCol w:w="850"/>
      </w:tblGrid>
      <w:tr w:rsidR="007B5B02" w:rsidRPr="007B5B02" w:rsidTr="007B5B02">
        <w:trPr>
          <w:trHeight w:val="326"/>
        </w:trPr>
        <w:tc>
          <w:tcPr>
            <w:tcW w:w="4962" w:type="dxa"/>
            <w:vMerge w:val="restart"/>
            <w:vAlign w:val="center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7B5B02">
              <w:rPr>
                <w:b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after="200" w:line="276" w:lineRule="auto"/>
              <w:rPr>
                <w:lang w:eastAsia="ru-RU"/>
              </w:rPr>
            </w:pPr>
            <w:r w:rsidRPr="007B5B02">
              <w:rPr>
                <w:lang w:eastAsia="ru-RU"/>
              </w:rPr>
              <w:t xml:space="preserve">                             Количество часов</w:t>
            </w:r>
          </w:p>
        </w:tc>
      </w:tr>
      <w:tr w:rsidR="007B5B02" w:rsidRPr="007B5B02" w:rsidTr="007B5B02">
        <w:trPr>
          <w:trHeight w:val="645"/>
        </w:trPr>
        <w:tc>
          <w:tcPr>
            <w:tcW w:w="4962" w:type="dxa"/>
            <w:vMerge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7B5B02">
              <w:rPr>
                <w:b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7B5B02">
              <w:rPr>
                <w:b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7B5B02">
              <w:rPr>
                <w:b/>
                <w:sz w:val="20"/>
                <w:szCs w:val="20"/>
                <w:lang w:eastAsia="ru-RU"/>
              </w:rPr>
              <w:t>Рабочая программа по классам</w:t>
            </w:r>
          </w:p>
        </w:tc>
      </w:tr>
      <w:tr w:rsidR="007B5B02" w:rsidRPr="007B5B02" w:rsidTr="007B5B02">
        <w:trPr>
          <w:trHeight w:val="317"/>
        </w:trPr>
        <w:tc>
          <w:tcPr>
            <w:tcW w:w="4962" w:type="dxa"/>
            <w:vMerge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977" w:type="dxa"/>
            <w:gridSpan w:val="4"/>
            <w:vMerge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</w:tr>
      <w:tr w:rsidR="007B5B02" w:rsidRPr="007B5B02" w:rsidTr="007B5B02">
        <w:trPr>
          <w:trHeight w:val="70"/>
        </w:trPr>
        <w:tc>
          <w:tcPr>
            <w:tcW w:w="4962" w:type="dxa"/>
            <w:vMerge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7B5B02">
              <w:rPr>
                <w:b/>
                <w:lang w:eastAsia="ru-RU"/>
              </w:rPr>
              <w:t xml:space="preserve">Технология домашнего хозяйства  </w:t>
            </w:r>
          </w:p>
        </w:tc>
        <w:tc>
          <w:tcPr>
            <w:tcW w:w="1276" w:type="dxa"/>
          </w:tcPr>
          <w:p w:rsidR="007B5B02" w:rsidRPr="00BF3E20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1275" w:type="dxa"/>
          </w:tcPr>
          <w:p w:rsidR="007B5B02" w:rsidRPr="00BF3E20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3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4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sz w:val="28"/>
                <w:szCs w:val="28"/>
                <w:lang w:eastAsia="ru-RU"/>
              </w:rPr>
            </w:pPr>
            <w:r w:rsidRPr="007B5B02">
              <w:rPr>
                <w:i/>
                <w:lang w:eastAsia="ru-RU"/>
              </w:rPr>
              <w:t>1.Интерьер кухни, столовой</w:t>
            </w:r>
          </w:p>
        </w:tc>
        <w:tc>
          <w:tcPr>
            <w:tcW w:w="1276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sz w:val="28"/>
                <w:szCs w:val="28"/>
                <w:lang w:eastAsia="ru-RU"/>
              </w:rPr>
            </w:pPr>
            <w:r w:rsidRPr="007B5B02">
              <w:rPr>
                <w:i/>
                <w:lang w:eastAsia="ru-RU"/>
              </w:rPr>
              <w:t>2. Интерьер жилого дома</w:t>
            </w:r>
          </w:p>
        </w:tc>
        <w:tc>
          <w:tcPr>
            <w:tcW w:w="1276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sz w:val="28"/>
                <w:szCs w:val="28"/>
                <w:lang w:eastAsia="ru-RU"/>
              </w:rPr>
            </w:pPr>
            <w:r w:rsidRPr="007B5B02">
              <w:rPr>
                <w:i/>
                <w:lang w:eastAsia="ru-RU"/>
              </w:rPr>
              <w:t>3. Комнатные растения в интерьере</w:t>
            </w:r>
          </w:p>
        </w:tc>
        <w:tc>
          <w:tcPr>
            <w:tcW w:w="1276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191919"/>
              </w:rPr>
            </w:pPr>
            <w:r w:rsidRPr="007B5B02">
              <w:rPr>
                <w:rFonts w:eastAsia="Calibri"/>
                <w:i/>
                <w:color w:val="191919"/>
              </w:rPr>
              <w:t>4.Освещение жилого помещения.</w:t>
            </w:r>
          </w:p>
          <w:p w:rsidR="007B5B02" w:rsidRPr="007B5B02" w:rsidRDefault="007B5B02" w:rsidP="007B5B02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7B5B02">
              <w:rPr>
                <w:rFonts w:eastAsia="Calibri"/>
                <w:i/>
                <w:color w:val="191919"/>
                <w:sz w:val="21"/>
                <w:szCs w:val="21"/>
              </w:rPr>
              <w:t>Предметы искусства и коллекции в интерьере</w:t>
            </w:r>
            <w:r w:rsidRPr="007B5B02"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000000"/>
              </w:rPr>
            </w:pPr>
            <w:r w:rsidRPr="007B5B02">
              <w:rPr>
                <w:i/>
                <w:lang w:eastAsia="ru-RU"/>
              </w:rPr>
              <w:t>5.</w:t>
            </w:r>
            <w:r w:rsidRPr="007B5B02">
              <w:rPr>
                <w:rFonts w:eastAsia="Calibri"/>
                <w:i/>
                <w:color w:val="191919"/>
              </w:rPr>
              <w:t>Гигиена жилища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000000"/>
              </w:rPr>
            </w:pPr>
            <w:r w:rsidRPr="007B5B02">
              <w:rPr>
                <w:rFonts w:eastAsia="Calibri"/>
                <w:i/>
                <w:color w:val="191919"/>
              </w:rPr>
              <w:t>6.Эклогия жилища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</w:t>
            </w:r>
          </w:p>
        </w:tc>
      </w:tr>
      <w:tr w:rsidR="007B5B02" w:rsidRPr="007B5B02" w:rsidTr="007B5B02">
        <w:trPr>
          <w:trHeight w:val="443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000000"/>
              </w:rPr>
            </w:pPr>
            <w:r w:rsidRPr="007B5B02">
              <w:rPr>
                <w:rFonts w:eastAsia="Calibri"/>
                <w:i/>
                <w:color w:val="191919"/>
              </w:rPr>
              <w:t>7.Водоснабжение и канализация в доме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</w:t>
            </w:r>
          </w:p>
        </w:tc>
      </w:tr>
      <w:tr w:rsidR="007B5B02" w:rsidRPr="007B5B02" w:rsidTr="007B5B02">
        <w:trPr>
          <w:trHeight w:val="453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Электротехника</w:t>
            </w:r>
          </w:p>
        </w:tc>
        <w:tc>
          <w:tcPr>
            <w:tcW w:w="1276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275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12</w:t>
            </w:r>
          </w:p>
        </w:tc>
      </w:tr>
      <w:tr w:rsidR="007B5B02" w:rsidRPr="007B5B02" w:rsidTr="007B5B02">
        <w:trPr>
          <w:trHeight w:val="92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000000"/>
              </w:rPr>
            </w:pPr>
            <w:r w:rsidRPr="007B5B02">
              <w:rPr>
                <w:rFonts w:eastAsia="Calibri"/>
                <w:i/>
                <w:color w:val="191919"/>
              </w:rPr>
              <w:t>1.Бытовые электроприборы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6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191919"/>
              </w:rPr>
            </w:pPr>
            <w:r w:rsidRPr="007B5B02">
              <w:rPr>
                <w:rFonts w:eastAsia="Calibri"/>
                <w:i/>
                <w:color w:val="191919"/>
              </w:rPr>
              <w:t>2.Электромонтажные и сборочные</w:t>
            </w:r>
          </w:p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000000"/>
              </w:rPr>
            </w:pPr>
            <w:r w:rsidRPr="007B5B02">
              <w:rPr>
                <w:rFonts w:eastAsia="Calibri"/>
                <w:i/>
                <w:color w:val="191919"/>
              </w:rPr>
              <w:t>технологии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4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rPr>
                <w:rFonts w:eastAsia="Calibri"/>
                <w:i/>
                <w:color w:val="000000"/>
              </w:rPr>
            </w:pPr>
            <w:r w:rsidRPr="007B5B02">
              <w:rPr>
                <w:rFonts w:eastAsia="Calibri"/>
                <w:i/>
                <w:color w:val="191919"/>
              </w:rPr>
              <w:t>3.Электротехнические устройства с элементами  автоматики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</w:tr>
      <w:tr w:rsidR="007B5B02" w:rsidRPr="007B5B02" w:rsidTr="007B5B02">
        <w:trPr>
          <w:trHeight w:val="349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jc w:val="center"/>
              <w:rPr>
                <w:rFonts w:eastAsia="Calibri"/>
                <w:b/>
                <w:bCs/>
                <w:color w:val="191919"/>
              </w:rPr>
            </w:pPr>
            <w:r w:rsidRPr="007B5B02">
              <w:rPr>
                <w:rFonts w:eastAsia="Calibri"/>
                <w:b/>
                <w:bCs/>
                <w:color w:val="191919"/>
              </w:rPr>
              <w:t>Кулинария</w:t>
            </w:r>
          </w:p>
          <w:p w:rsidR="007B5B02" w:rsidRPr="007B5B02" w:rsidRDefault="007B5B02" w:rsidP="007B5B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</w:t>
            </w:r>
          </w:p>
        </w:tc>
        <w:tc>
          <w:tcPr>
            <w:tcW w:w="1275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-</w:t>
            </w:r>
          </w:p>
        </w:tc>
      </w:tr>
      <w:tr w:rsidR="007B5B02" w:rsidRPr="007B5B02" w:rsidTr="007B5B02">
        <w:trPr>
          <w:trHeight w:val="227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1.Санитария и гигиена  на кухне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rPr>
          <w:trHeight w:val="227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sz w:val="22"/>
                <w:szCs w:val="22"/>
                <w:lang w:eastAsia="ru-RU"/>
              </w:rPr>
              <w:t>2.Физиология питания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rPr>
          <w:trHeight w:val="227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Cs/>
                <w:i/>
                <w:lang w:eastAsia="ru-RU"/>
              </w:rPr>
            </w:pPr>
            <w:r w:rsidRPr="007B5B02">
              <w:rPr>
                <w:bCs/>
                <w:i/>
                <w:sz w:val="22"/>
                <w:szCs w:val="22"/>
                <w:lang w:eastAsia="ru-RU"/>
              </w:rPr>
              <w:t>3.Бутерброды, горячие напитки</w:t>
            </w:r>
            <w:r w:rsidRPr="007B5B02">
              <w:rPr>
                <w:i/>
                <w:lang w:eastAsia="ru-RU"/>
              </w:rPr>
              <w:t>.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rPr>
          <w:trHeight w:val="227"/>
        </w:trPr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4.Блюда из круп, бобовых и макаронных изде</w:t>
            </w:r>
            <w:r w:rsidRPr="007B5B02">
              <w:rPr>
                <w:bCs/>
                <w:i/>
                <w:lang w:eastAsia="ru-RU"/>
              </w:rPr>
              <w:softHyphen/>
              <w:t>лий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sz w:val="22"/>
                <w:szCs w:val="22"/>
                <w:lang w:eastAsia="ru-RU"/>
              </w:rPr>
              <w:t>5.Блюда из овощей и фруктов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bCs/>
                <w:i/>
                <w:lang w:eastAsia="ru-RU"/>
              </w:rPr>
            </w:pPr>
            <w:r w:rsidRPr="007B5B02">
              <w:rPr>
                <w:bCs/>
                <w:i/>
                <w:sz w:val="22"/>
                <w:szCs w:val="22"/>
                <w:lang w:eastAsia="ru-RU"/>
              </w:rPr>
              <w:t>6.Блюда из яиц.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Cs/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7.Сервировка стола  к завтраку. Приготовление  завтрака.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8. Блюда из рыбы и морепродуктов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9.Блюда из мяса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10.Блюда из птицы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11.Заправочные супы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12.Приготовление обеда. Сервировка стола</w:t>
            </w:r>
            <w:r w:rsidRPr="007B5B02"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13</w:t>
            </w:r>
            <w:r w:rsidRPr="007B5B02">
              <w:rPr>
                <w:bCs/>
                <w:i/>
                <w:sz w:val="22"/>
                <w:szCs w:val="22"/>
                <w:lang w:eastAsia="ru-RU"/>
              </w:rPr>
              <w:t>. Блюда из молока и кисломолочных продук</w:t>
            </w:r>
            <w:r w:rsidRPr="007B5B02">
              <w:rPr>
                <w:bCs/>
                <w:i/>
                <w:sz w:val="22"/>
                <w:szCs w:val="22"/>
                <w:lang w:eastAsia="ru-RU"/>
              </w:rPr>
              <w:softHyphen/>
              <w:t>тов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 xml:space="preserve">14. </w:t>
            </w:r>
            <w:r w:rsidRPr="007B5B02">
              <w:rPr>
                <w:bCs/>
                <w:i/>
                <w:lang w:eastAsia="ru-RU"/>
              </w:rPr>
              <w:t>Изделия из  жидкого теста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15 Виды  теста и выпечки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lastRenderedPageBreak/>
              <w:t>16.Сладости,  напитки и десерты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bCs/>
                <w:i/>
                <w:lang w:eastAsia="ru-RU"/>
              </w:rPr>
              <w:t>17.Сервировка сладкого  стола. Праздничный этикет.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i/>
                <w:lang w:eastAsia="ru-RU"/>
              </w:rPr>
            </w:pPr>
            <w:r w:rsidRPr="007B5B02">
              <w:rPr>
                <w:b/>
                <w:i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1276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1275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22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22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16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7B5B02">
              <w:rPr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>1.Свойства текстильных материалов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>2.Конструирование швейных изделий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 xml:space="preserve">3.Моделирование швейных изделий 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>4.Элементы машиноведения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>5.Технология швейных изделий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10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12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 xml:space="preserve">Художественные ремесла  </w:t>
            </w:r>
          </w:p>
        </w:tc>
        <w:tc>
          <w:tcPr>
            <w:tcW w:w="1276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</w:t>
            </w:r>
          </w:p>
        </w:tc>
        <w:tc>
          <w:tcPr>
            <w:tcW w:w="1275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8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8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7B5B02">
              <w:rPr>
                <w:b/>
                <w:lang w:eastAsia="ru-RU"/>
              </w:rPr>
              <w:t>16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1. Декоративно – прикладное искусство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3  Лоскутное шитье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  <w:vAlign w:val="center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4. Вязание крючком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B5B02" w:rsidRPr="007B5B02" w:rsidTr="007B5B02">
        <w:tc>
          <w:tcPr>
            <w:tcW w:w="4962" w:type="dxa"/>
            <w:vAlign w:val="center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5. Вязание на спицах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6.Роспись ткани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6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i/>
                <w:lang w:eastAsia="ru-RU"/>
              </w:rPr>
            </w:pPr>
            <w:r w:rsidRPr="007B5B02">
              <w:rPr>
                <w:i/>
                <w:lang w:eastAsia="ru-RU"/>
              </w:rPr>
              <w:t>7.Выши</w:t>
            </w:r>
            <w:r w:rsidR="00901012">
              <w:rPr>
                <w:i/>
                <w:lang w:eastAsia="ru-RU"/>
              </w:rPr>
              <w:t>в</w:t>
            </w:r>
            <w:r w:rsidRPr="007B5B02">
              <w:rPr>
                <w:i/>
                <w:lang w:eastAsia="ru-RU"/>
              </w:rPr>
              <w:t>ка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BF3E20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10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  <w:r w:rsidRPr="007B5B0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Семейная экономика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6</w:t>
            </w: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6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6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>Бюджет семьи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6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4</w:t>
            </w: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4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 xml:space="preserve">1.Сферы производства и разделение труда 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>2.Профессиональное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1276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7B5B02" w:rsidRPr="007B5B02">
              <w:rPr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7B5B02" w:rsidRPr="007B5B02">
              <w:rPr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21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21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20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8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i/>
                <w:lang w:eastAsia="ru-RU"/>
              </w:rPr>
              <w:t>1. Исследовательская и  созидательная деятельность</w:t>
            </w:r>
          </w:p>
        </w:tc>
        <w:tc>
          <w:tcPr>
            <w:tcW w:w="1276" w:type="dxa"/>
          </w:tcPr>
          <w:p w:rsidR="007B5B02" w:rsidRPr="00BF3E20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7</w:t>
            </w:r>
            <w:r w:rsidR="007B5B02" w:rsidRPr="00BF3E20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lang w:eastAsia="ru-RU"/>
              </w:rPr>
            </w:pPr>
            <w:r w:rsidRPr="007B5B02">
              <w:rPr>
                <w:lang w:eastAsia="ru-RU"/>
              </w:rPr>
              <w:t xml:space="preserve">  </w:t>
            </w:r>
            <w:r w:rsidR="00BF3E20">
              <w:rPr>
                <w:lang w:eastAsia="ru-RU"/>
              </w:rPr>
              <w:t xml:space="preserve">     7</w:t>
            </w:r>
            <w:r w:rsidRPr="007B5B02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21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7B5B02">
              <w:rPr>
                <w:lang w:eastAsia="ru-RU"/>
              </w:rPr>
              <w:t>21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20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  <w:r w:rsidRPr="00BF3E20">
              <w:rPr>
                <w:lang w:eastAsia="ru-RU"/>
              </w:rPr>
              <w:t>8</w:t>
            </w: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Резерв (</w:t>
            </w:r>
            <w:r w:rsidRPr="007B5B02">
              <w:rPr>
                <w:i/>
                <w:lang w:eastAsia="ru-RU"/>
              </w:rPr>
              <w:t>на 35 недель обучения)</w:t>
            </w:r>
          </w:p>
        </w:tc>
        <w:tc>
          <w:tcPr>
            <w:tcW w:w="1276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6</w:t>
            </w:r>
          </w:p>
        </w:tc>
        <w:tc>
          <w:tcPr>
            <w:tcW w:w="1275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rPr>
                <w:lang w:eastAsia="ru-RU"/>
              </w:rPr>
            </w:pPr>
            <w:r w:rsidRPr="007B5B0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B5B02" w:rsidRPr="007B5B02" w:rsidTr="007B5B02">
        <w:tc>
          <w:tcPr>
            <w:tcW w:w="4962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244</w:t>
            </w:r>
          </w:p>
        </w:tc>
        <w:tc>
          <w:tcPr>
            <w:tcW w:w="1275" w:type="dxa"/>
          </w:tcPr>
          <w:p w:rsidR="007B5B02" w:rsidRPr="007B5B02" w:rsidRDefault="00BF3E20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238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68</w:t>
            </w:r>
          </w:p>
        </w:tc>
        <w:tc>
          <w:tcPr>
            <w:tcW w:w="709" w:type="dxa"/>
          </w:tcPr>
          <w:p w:rsidR="007B5B02" w:rsidRPr="007B5B02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7B5B02">
              <w:rPr>
                <w:b/>
                <w:lang w:eastAsia="ru-RU"/>
              </w:rPr>
              <w:t>68</w:t>
            </w:r>
          </w:p>
        </w:tc>
        <w:tc>
          <w:tcPr>
            <w:tcW w:w="709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68</w:t>
            </w:r>
          </w:p>
        </w:tc>
        <w:tc>
          <w:tcPr>
            <w:tcW w:w="850" w:type="dxa"/>
          </w:tcPr>
          <w:p w:rsidR="007B5B02" w:rsidRPr="00BF3E20" w:rsidRDefault="007B5B02" w:rsidP="007B5B02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lang w:eastAsia="ru-RU"/>
              </w:rPr>
            </w:pPr>
            <w:r w:rsidRPr="00BF3E20">
              <w:rPr>
                <w:b/>
                <w:lang w:eastAsia="ru-RU"/>
              </w:rPr>
              <w:t>34</w:t>
            </w:r>
          </w:p>
        </w:tc>
      </w:tr>
    </w:tbl>
    <w:p w:rsidR="007B5B02" w:rsidRPr="007B5B02" w:rsidRDefault="007B5B02" w:rsidP="007B5B02">
      <w:pPr>
        <w:widowControl/>
        <w:jc w:val="both"/>
        <w:rPr>
          <w:b/>
          <w:sz w:val="32"/>
          <w:szCs w:val="32"/>
          <w:lang w:eastAsia="ru-RU"/>
        </w:rPr>
      </w:pPr>
    </w:p>
    <w:p w:rsidR="00D027AB" w:rsidRDefault="00D027AB" w:rsidP="00420A4E">
      <w:pPr>
        <w:jc w:val="center"/>
        <w:rPr>
          <w:b/>
          <w:sz w:val="28"/>
          <w:szCs w:val="28"/>
        </w:rPr>
      </w:pPr>
    </w:p>
    <w:p w:rsidR="00586C97" w:rsidRDefault="00420A4E" w:rsidP="00C6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449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Описание </w:t>
      </w:r>
      <w:proofErr w:type="gramStart"/>
      <w:r>
        <w:rPr>
          <w:b/>
          <w:sz w:val="28"/>
          <w:szCs w:val="28"/>
        </w:rPr>
        <w:t>учебно-методического</w:t>
      </w:r>
      <w:proofErr w:type="gramEnd"/>
      <w:r>
        <w:rPr>
          <w:b/>
          <w:sz w:val="28"/>
          <w:szCs w:val="28"/>
        </w:rPr>
        <w:t xml:space="preserve"> и материально–технического </w:t>
      </w:r>
    </w:p>
    <w:p w:rsidR="000868A4" w:rsidRDefault="00420A4E" w:rsidP="00C6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образовательной деятельности</w:t>
      </w:r>
    </w:p>
    <w:p w:rsidR="00586C97" w:rsidRDefault="00586C97" w:rsidP="00C661CA">
      <w:pPr>
        <w:jc w:val="center"/>
        <w:rPr>
          <w:b/>
          <w:sz w:val="28"/>
          <w:szCs w:val="28"/>
        </w:rPr>
      </w:pPr>
    </w:p>
    <w:p w:rsidR="00586C97" w:rsidRPr="00586C97" w:rsidRDefault="00586C97" w:rsidP="00586C9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86C97">
        <w:rPr>
          <w:rFonts w:ascii="Times New Roman" w:hAnsi="Times New Roman"/>
          <w:b/>
          <w:sz w:val="28"/>
          <w:szCs w:val="28"/>
        </w:rPr>
        <w:t xml:space="preserve">                                             Для учителя</w:t>
      </w:r>
    </w:p>
    <w:p w:rsidR="00586C97" w:rsidRPr="00C661CA" w:rsidRDefault="00586C97" w:rsidP="00C661CA">
      <w:pPr>
        <w:jc w:val="center"/>
        <w:rPr>
          <w:b/>
          <w:sz w:val="28"/>
          <w:szCs w:val="28"/>
        </w:rPr>
      </w:pPr>
    </w:p>
    <w:p w:rsidR="00F12D02" w:rsidRPr="00F12D02" w:rsidRDefault="00586C97" w:rsidP="00F12D0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</w:t>
      </w:r>
      <w:r w:rsidR="00F12D02" w:rsidRPr="00F12D02">
        <w:rPr>
          <w:rFonts w:ascii="Times New Roman" w:hAnsi="Times New Roman"/>
        </w:rPr>
        <w:t xml:space="preserve">. Авторская программа: </w:t>
      </w:r>
      <w:r w:rsidR="00F12D02" w:rsidRPr="00586C97">
        <w:rPr>
          <w:rStyle w:val="ab"/>
          <w:rFonts w:eastAsiaTheme="minorEastAsia"/>
          <w:b w:val="0"/>
          <w:sz w:val="22"/>
          <w:szCs w:val="22"/>
        </w:rPr>
        <w:t>Технология</w:t>
      </w:r>
      <w:r w:rsidR="00F12D02" w:rsidRPr="00F12D02">
        <w:rPr>
          <w:rFonts w:ascii="Times New Roman" w:hAnsi="Times New Roman"/>
        </w:rPr>
        <w:t xml:space="preserve">: программа. 5-8 классы (авт.-сост. А.Т. Тищенко, Н.В. Синица). — М.: </w:t>
      </w:r>
      <w:proofErr w:type="spellStart"/>
      <w:r w:rsidR="00F12D02" w:rsidRPr="00F12D02">
        <w:rPr>
          <w:rFonts w:ascii="Times New Roman" w:hAnsi="Times New Roman"/>
        </w:rPr>
        <w:t>Вентана-Граф</w:t>
      </w:r>
      <w:proofErr w:type="spellEnd"/>
      <w:r w:rsidR="00F12D02" w:rsidRPr="00F12D02">
        <w:rPr>
          <w:rFonts w:ascii="Times New Roman" w:hAnsi="Times New Roman"/>
        </w:rPr>
        <w:t>, 2013</w:t>
      </w:r>
    </w:p>
    <w:p w:rsidR="00F12D02" w:rsidRPr="00BF3E20" w:rsidRDefault="00F12D02" w:rsidP="00F12D0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6C97">
        <w:rPr>
          <w:rFonts w:ascii="Times New Roman" w:hAnsi="Times New Roman"/>
        </w:rPr>
        <w:t>2</w:t>
      </w:r>
      <w:r w:rsidRPr="00BF3E20">
        <w:rPr>
          <w:rFonts w:ascii="Times New Roman" w:hAnsi="Times New Roman"/>
        </w:rPr>
        <w:t>.Синица Н. В. «Технология. Технологии ведения дома» 5 класс. Методическое пособие. М., «</w:t>
      </w:r>
      <w:proofErr w:type="spellStart"/>
      <w:r w:rsidRPr="00BF3E20">
        <w:rPr>
          <w:rFonts w:ascii="Times New Roman" w:hAnsi="Times New Roman"/>
        </w:rPr>
        <w:t>Вентана-Граф</w:t>
      </w:r>
      <w:proofErr w:type="spellEnd"/>
      <w:r w:rsidRPr="00BF3E20">
        <w:rPr>
          <w:rFonts w:ascii="Times New Roman" w:hAnsi="Times New Roman"/>
        </w:rPr>
        <w:t>», 2013 г.</w:t>
      </w:r>
    </w:p>
    <w:p w:rsidR="00586C97" w:rsidRPr="00BF3E20" w:rsidRDefault="00586C97" w:rsidP="00586C9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F3E20">
        <w:rPr>
          <w:rFonts w:ascii="Times New Roman" w:hAnsi="Times New Roman"/>
        </w:rPr>
        <w:t>.Синица Н. В. «Технол</w:t>
      </w:r>
      <w:r>
        <w:rPr>
          <w:rFonts w:ascii="Times New Roman" w:hAnsi="Times New Roman"/>
        </w:rPr>
        <w:t>огия. Технологии ведения дома» 6</w:t>
      </w:r>
      <w:r w:rsidRPr="00BF3E20">
        <w:rPr>
          <w:rFonts w:ascii="Times New Roman" w:hAnsi="Times New Roman"/>
        </w:rPr>
        <w:t xml:space="preserve"> класс. Методическое пособие. М., «</w:t>
      </w:r>
      <w:proofErr w:type="spellStart"/>
      <w:r w:rsidRPr="00BF3E20">
        <w:rPr>
          <w:rFonts w:ascii="Times New Roman" w:hAnsi="Times New Roman"/>
        </w:rPr>
        <w:t>Вентана-Граф</w:t>
      </w:r>
      <w:proofErr w:type="spellEnd"/>
      <w:r w:rsidRPr="00BF3E20">
        <w:rPr>
          <w:rFonts w:ascii="Times New Roman" w:hAnsi="Times New Roman"/>
        </w:rPr>
        <w:t>», 2013 г.</w:t>
      </w:r>
    </w:p>
    <w:p w:rsidR="00F12D02" w:rsidRPr="00F12D02" w:rsidRDefault="00586C97" w:rsidP="00F12D0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12D02" w:rsidRPr="00F12D02">
        <w:rPr>
          <w:rFonts w:ascii="Times New Roman" w:hAnsi="Times New Roman"/>
        </w:rPr>
        <w:t xml:space="preserve">. </w:t>
      </w:r>
      <w:proofErr w:type="spellStart"/>
      <w:r w:rsidR="00F12D02" w:rsidRPr="00F12D02">
        <w:rPr>
          <w:rFonts w:ascii="Times New Roman" w:hAnsi="Times New Roman"/>
        </w:rPr>
        <w:t>Маркуцкая</w:t>
      </w:r>
      <w:proofErr w:type="spellEnd"/>
      <w:r w:rsidR="00F12D02" w:rsidRPr="00F12D02">
        <w:rPr>
          <w:rFonts w:ascii="Times New Roman" w:hAnsi="Times New Roman"/>
        </w:rPr>
        <w:t xml:space="preserve"> С. Э. Тесты по технологии. «Обслуживающий труд».</w:t>
      </w:r>
    </w:p>
    <w:p w:rsidR="00F12D02" w:rsidRPr="00F12D02" w:rsidRDefault="00F12D02" w:rsidP="00F12D02">
      <w:pPr>
        <w:pStyle w:val="a9"/>
        <w:jc w:val="both"/>
        <w:rPr>
          <w:rFonts w:ascii="Times New Roman" w:hAnsi="Times New Roman"/>
        </w:rPr>
      </w:pPr>
      <w:r w:rsidRPr="00F12D02">
        <w:rPr>
          <w:rFonts w:ascii="Times New Roman" w:hAnsi="Times New Roman"/>
        </w:rPr>
        <w:lastRenderedPageBreak/>
        <w:t>5-7 классы.  М., «Экзамен», 2009.</w:t>
      </w:r>
    </w:p>
    <w:p w:rsidR="00F12D02" w:rsidRPr="00F12D02" w:rsidRDefault="00586C97" w:rsidP="00F12D0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12D02" w:rsidRPr="00F12D02">
        <w:rPr>
          <w:rFonts w:ascii="Times New Roman" w:hAnsi="Times New Roman"/>
        </w:rPr>
        <w:t xml:space="preserve">.  </w:t>
      </w:r>
      <w:proofErr w:type="spellStart"/>
      <w:r w:rsidR="00F12D02" w:rsidRPr="00F12D02">
        <w:rPr>
          <w:rFonts w:ascii="Times New Roman" w:hAnsi="Times New Roman"/>
        </w:rPr>
        <w:t>Маркуцкая</w:t>
      </w:r>
      <w:proofErr w:type="spellEnd"/>
      <w:r w:rsidR="00F12D02" w:rsidRPr="00F12D02">
        <w:rPr>
          <w:rFonts w:ascii="Times New Roman" w:hAnsi="Times New Roman"/>
        </w:rPr>
        <w:t xml:space="preserve"> С. Э. Технология в схемах, таблицах, рисунках.</w:t>
      </w:r>
    </w:p>
    <w:p w:rsidR="00F12D02" w:rsidRPr="00F12D02" w:rsidRDefault="00F12D02" w:rsidP="00F12D02">
      <w:pPr>
        <w:pStyle w:val="a9"/>
        <w:jc w:val="both"/>
        <w:rPr>
          <w:rFonts w:ascii="Times New Roman" w:hAnsi="Times New Roman"/>
        </w:rPr>
      </w:pPr>
      <w:r w:rsidRPr="00F12D02">
        <w:rPr>
          <w:rFonts w:ascii="Times New Roman" w:hAnsi="Times New Roman"/>
        </w:rPr>
        <w:t>М., «Экзамен», 2009.</w:t>
      </w:r>
    </w:p>
    <w:p w:rsidR="00F12D02" w:rsidRPr="00F12D02" w:rsidRDefault="00586C97" w:rsidP="00F12D0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12D02" w:rsidRPr="00F12D02">
        <w:rPr>
          <w:rFonts w:ascii="Times New Roman" w:hAnsi="Times New Roman"/>
        </w:rPr>
        <w:t>. Синица Н. В. Технология 6 класс. Методические рекомендации.</w:t>
      </w:r>
    </w:p>
    <w:p w:rsidR="00F12D02" w:rsidRPr="00F12D02" w:rsidRDefault="00F12D02" w:rsidP="00F12D02">
      <w:pPr>
        <w:pStyle w:val="a9"/>
        <w:jc w:val="both"/>
        <w:rPr>
          <w:rFonts w:ascii="Times New Roman" w:hAnsi="Times New Roman"/>
        </w:rPr>
      </w:pPr>
      <w:r w:rsidRPr="00F12D02">
        <w:rPr>
          <w:rFonts w:ascii="Times New Roman" w:hAnsi="Times New Roman"/>
        </w:rPr>
        <w:t>М., «</w:t>
      </w:r>
      <w:proofErr w:type="spellStart"/>
      <w:r w:rsidRPr="00F12D02">
        <w:rPr>
          <w:rFonts w:ascii="Times New Roman" w:hAnsi="Times New Roman"/>
        </w:rPr>
        <w:t>Вентана-Граф</w:t>
      </w:r>
      <w:proofErr w:type="spellEnd"/>
      <w:r w:rsidRPr="00F12D02">
        <w:rPr>
          <w:rFonts w:ascii="Times New Roman" w:hAnsi="Times New Roman"/>
        </w:rPr>
        <w:t>», 2006 г.</w:t>
      </w:r>
    </w:p>
    <w:p w:rsidR="00F12D02" w:rsidRPr="00F12D02" w:rsidRDefault="00586C97" w:rsidP="00F12D0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12D02" w:rsidRPr="00F12D02">
        <w:rPr>
          <w:rFonts w:ascii="Times New Roman" w:hAnsi="Times New Roman"/>
        </w:rPr>
        <w:t>. Технология конструирования и моделирования женской одежды.</w:t>
      </w:r>
    </w:p>
    <w:p w:rsidR="00F12D02" w:rsidRPr="00F12D02" w:rsidRDefault="00F12D02" w:rsidP="00F12D02">
      <w:pPr>
        <w:pStyle w:val="a9"/>
        <w:jc w:val="both"/>
        <w:rPr>
          <w:rFonts w:ascii="Times New Roman" w:hAnsi="Times New Roman"/>
        </w:rPr>
      </w:pPr>
      <w:r w:rsidRPr="00F12D02">
        <w:rPr>
          <w:rFonts w:ascii="Times New Roman" w:hAnsi="Times New Roman"/>
        </w:rPr>
        <w:t>Учебно-методическое пособие 5-6 классы. М., «Дрофа», 2006 г.</w:t>
      </w:r>
    </w:p>
    <w:p w:rsidR="00F12D02" w:rsidRPr="00F12D02" w:rsidRDefault="00586C97" w:rsidP="00F12D0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12D02" w:rsidRPr="00F12D02">
        <w:rPr>
          <w:rFonts w:ascii="Times New Roman" w:hAnsi="Times New Roman"/>
        </w:rPr>
        <w:t xml:space="preserve">. Технология 6 класс. Метод проектов в технологическом образовании школьников. Под редакцией И. А. </w:t>
      </w:r>
      <w:proofErr w:type="spellStart"/>
      <w:r w:rsidR="00F12D02" w:rsidRPr="00F12D02">
        <w:rPr>
          <w:rFonts w:ascii="Times New Roman" w:hAnsi="Times New Roman"/>
        </w:rPr>
        <w:t>Сасовой</w:t>
      </w:r>
      <w:proofErr w:type="spellEnd"/>
      <w:r w:rsidR="00F12D02" w:rsidRPr="00F12D02">
        <w:rPr>
          <w:rFonts w:ascii="Times New Roman" w:hAnsi="Times New Roman"/>
        </w:rPr>
        <w:t>. М., «</w:t>
      </w:r>
      <w:proofErr w:type="spellStart"/>
      <w:r w:rsidR="00F12D02" w:rsidRPr="00F12D02">
        <w:rPr>
          <w:rFonts w:ascii="Times New Roman" w:hAnsi="Times New Roman"/>
        </w:rPr>
        <w:t>Вентана-Граф</w:t>
      </w:r>
      <w:proofErr w:type="spellEnd"/>
      <w:r w:rsidR="00F12D02" w:rsidRPr="00F12D02">
        <w:rPr>
          <w:rFonts w:ascii="Times New Roman" w:hAnsi="Times New Roman"/>
        </w:rPr>
        <w:t>», 2004 г.</w:t>
      </w:r>
    </w:p>
    <w:p w:rsidR="002130FC" w:rsidRPr="002130FC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130FC">
        <w:rPr>
          <w:rFonts w:ascii="Times New Roman" w:hAnsi="Times New Roman"/>
        </w:rPr>
        <w:t xml:space="preserve">. </w:t>
      </w:r>
      <w:r w:rsidR="002130FC" w:rsidRPr="002130FC">
        <w:rPr>
          <w:rFonts w:ascii="Times New Roman" w:hAnsi="Times New Roman"/>
        </w:rPr>
        <w:t>Методические рекомендации для учителя по предмету « Технология»</w:t>
      </w:r>
      <w:r w:rsidR="00BF3E20">
        <w:rPr>
          <w:rFonts w:ascii="Times New Roman" w:hAnsi="Times New Roman"/>
        </w:rPr>
        <w:t>.</w:t>
      </w:r>
    </w:p>
    <w:p w:rsidR="002130FC" w:rsidRPr="002130FC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130FC">
        <w:rPr>
          <w:rFonts w:ascii="Times New Roman" w:hAnsi="Times New Roman"/>
        </w:rPr>
        <w:t xml:space="preserve">. </w:t>
      </w:r>
      <w:r w:rsidR="002130FC" w:rsidRPr="002130FC">
        <w:rPr>
          <w:rFonts w:ascii="Times New Roman" w:hAnsi="Times New Roman"/>
        </w:rPr>
        <w:t>Таблицы</w:t>
      </w:r>
      <w:r w:rsidR="00BF3E20">
        <w:rPr>
          <w:rFonts w:ascii="Times New Roman" w:hAnsi="Times New Roman"/>
        </w:rPr>
        <w:t>.</w:t>
      </w:r>
    </w:p>
    <w:p w:rsidR="002130FC" w:rsidRPr="002130FC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130FC">
        <w:rPr>
          <w:rFonts w:ascii="Times New Roman" w:hAnsi="Times New Roman"/>
        </w:rPr>
        <w:t xml:space="preserve">. </w:t>
      </w:r>
      <w:r w:rsidR="002130FC" w:rsidRPr="002130FC">
        <w:rPr>
          <w:rFonts w:ascii="Times New Roman" w:hAnsi="Times New Roman"/>
        </w:rPr>
        <w:t>Индивидуальные раздаточные пособия</w:t>
      </w:r>
      <w:r w:rsidR="00BF3E20">
        <w:rPr>
          <w:rFonts w:ascii="Times New Roman" w:hAnsi="Times New Roman"/>
        </w:rPr>
        <w:t>.</w:t>
      </w:r>
    </w:p>
    <w:p w:rsidR="002130FC" w:rsidRPr="002130FC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130FC">
        <w:rPr>
          <w:rFonts w:ascii="Times New Roman" w:hAnsi="Times New Roman"/>
        </w:rPr>
        <w:t xml:space="preserve">.  </w:t>
      </w:r>
      <w:r w:rsidR="002130FC" w:rsidRPr="002130FC">
        <w:rPr>
          <w:rFonts w:ascii="Times New Roman" w:hAnsi="Times New Roman"/>
        </w:rPr>
        <w:t>Плакаты</w:t>
      </w:r>
      <w:r w:rsidR="00BF3E20">
        <w:rPr>
          <w:rFonts w:ascii="Times New Roman" w:hAnsi="Times New Roman"/>
        </w:rPr>
        <w:t>.</w:t>
      </w:r>
    </w:p>
    <w:p w:rsidR="002130FC" w:rsidRPr="002130FC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130FC">
        <w:rPr>
          <w:rFonts w:ascii="Times New Roman" w:hAnsi="Times New Roman"/>
        </w:rPr>
        <w:t xml:space="preserve">. </w:t>
      </w:r>
      <w:r w:rsidR="002130FC" w:rsidRPr="002130FC">
        <w:rPr>
          <w:rFonts w:ascii="Times New Roman" w:hAnsi="Times New Roman"/>
        </w:rPr>
        <w:t>Коллекции (натуральных волокон, искусственных волокон, тканей)</w:t>
      </w:r>
      <w:r w:rsidR="00BF3E20">
        <w:rPr>
          <w:rFonts w:ascii="Times New Roman" w:hAnsi="Times New Roman"/>
        </w:rPr>
        <w:t>.</w:t>
      </w:r>
    </w:p>
    <w:p w:rsidR="002130FC" w:rsidRPr="002130FC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130FC">
        <w:rPr>
          <w:rFonts w:ascii="Times New Roman" w:hAnsi="Times New Roman"/>
        </w:rPr>
        <w:t xml:space="preserve">. </w:t>
      </w:r>
      <w:r w:rsidR="002130FC" w:rsidRPr="002130FC">
        <w:rPr>
          <w:rFonts w:ascii="Times New Roman" w:hAnsi="Times New Roman"/>
        </w:rPr>
        <w:t>Электронные наглядные пособия</w:t>
      </w:r>
      <w:r w:rsidR="00BF3E20">
        <w:rPr>
          <w:rFonts w:ascii="Times New Roman" w:hAnsi="Times New Roman"/>
        </w:rPr>
        <w:t>.</w:t>
      </w:r>
    </w:p>
    <w:p w:rsidR="002130FC" w:rsidRPr="002130FC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2130FC">
        <w:rPr>
          <w:rFonts w:ascii="Times New Roman" w:hAnsi="Times New Roman"/>
        </w:rPr>
        <w:t xml:space="preserve">. </w:t>
      </w:r>
      <w:proofErr w:type="spellStart"/>
      <w:r w:rsidR="002130FC">
        <w:rPr>
          <w:rFonts w:ascii="Times New Roman" w:hAnsi="Times New Roman"/>
        </w:rPr>
        <w:t>Мультимедийная</w:t>
      </w:r>
      <w:proofErr w:type="spellEnd"/>
      <w:r w:rsidR="002130FC">
        <w:rPr>
          <w:rFonts w:ascii="Times New Roman" w:hAnsi="Times New Roman"/>
        </w:rPr>
        <w:t xml:space="preserve"> установка</w:t>
      </w:r>
      <w:r w:rsidR="00BF3E20">
        <w:rPr>
          <w:rFonts w:ascii="Times New Roman" w:hAnsi="Times New Roman"/>
        </w:rPr>
        <w:t>.</w:t>
      </w:r>
    </w:p>
    <w:p w:rsidR="002130FC" w:rsidRPr="0060433E" w:rsidRDefault="00586C97" w:rsidP="000359F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F3E20">
        <w:rPr>
          <w:rFonts w:ascii="Times New Roman" w:hAnsi="Times New Roman"/>
        </w:rPr>
        <w:t>.Оборудование</w:t>
      </w:r>
      <w:r>
        <w:rPr>
          <w:rFonts w:ascii="Times New Roman" w:hAnsi="Times New Roman"/>
        </w:rPr>
        <w:t xml:space="preserve">: швейная машина, утюг, </w:t>
      </w:r>
      <w:proofErr w:type="spellStart"/>
      <w:r>
        <w:rPr>
          <w:rFonts w:ascii="Times New Roman" w:hAnsi="Times New Roman"/>
        </w:rPr>
        <w:t>оверлок</w:t>
      </w:r>
      <w:proofErr w:type="spellEnd"/>
      <w:r w:rsidR="002130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утюжильная доска, электрическая плита</w:t>
      </w:r>
      <w:r w:rsidR="002130FC">
        <w:rPr>
          <w:rFonts w:ascii="Times New Roman" w:hAnsi="Times New Roman"/>
        </w:rPr>
        <w:t xml:space="preserve">, </w:t>
      </w:r>
    </w:p>
    <w:p w:rsidR="00586C97" w:rsidRDefault="00BF3E20" w:rsidP="00F12D0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холодильник.</w:t>
      </w:r>
      <w:r w:rsidR="00586C97">
        <w:rPr>
          <w:rFonts w:ascii="Times New Roman" w:hAnsi="Times New Roman"/>
        </w:rPr>
        <w:t xml:space="preserve">                         </w:t>
      </w:r>
      <w:r w:rsidR="00F12D02">
        <w:rPr>
          <w:rFonts w:ascii="Times New Roman" w:hAnsi="Times New Roman"/>
          <w:b/>
          <w:sz w:val="28"/>
          <w:szCs w:val="28"/>
        </w:rPr>
        <w:t xml:space="preserve"> </w:t>
      </w:r>
    </w:p>
    <w:p w:rsidR="00586C97" w:rsidRPr="00586C97" w:rsidRDefault="00586C97" w:rsidP="00586C9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586C97">
        <w:rPr>
          <w:rFonts w:ascii="Times New Roman" w:hAnsi="Times New Roman"/>
        </w:rPr>
        <w:t xml:space="preserve">. </w:t>
      </w:r>
      <w:proofErr w:type="gramStart"/>
      <w:r w:rsidRPr="00586C97">
        <w:rPr>
          <w:rFonts w:ascii="Times New Roman" w:hAnsi="Times New Roman"/>
        </w:rPr>
        <w:t>Инструменты: ножницы, линейки, напёрстки,  иглы швейные и машинные, сантиметровые ленты, портновские булавки, вязальные спицы и крючки, столовые наборы посуды, разделочные доски, кастрюли, столовые приборы.</w:t>
      </w:r>
      <w:proofErr w:type="gramEnd"/>
    </w:p>
    <w:p w:rsidR="00586C97" w:rsidRDefault="00586C97" w:rsidP="00F12D0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F12D02" w:rsidRPr="00586C97" w:rsidRDefault="00F12D02" w:rsidP="00901012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Для учащихся</w:t>
      </w:r>
    </w:p>
    <w:p w:rsidR="00F12D02" w:rsidRPr="00586C97" w:rsidRDefault="00F12D02" w:rsidP="00F12D02">
      <w:pPr>
        <w:pStyle w:val="a9"/>
        <w:jc w:val="both"/>
        <w:rPr>
          <w:rFonts w:ascii="Times New Roman" w:hAnsi="Times New Roman"/>
        </w:rPr>
      </w:pPr>
    </w:p>
    <w:p w:rsidR="00F12D02" w:rsidRPr="00586C97" w:rsidRDefault="00F12D02" w:rsidP="00F12D02">
      <w:pPr>
        <w:pStyle w:val="a9"/>
        <w:jc w:val="both"/>
        <w:rPr>
          <w:rFonts w:ascii="Times New Roman" w:hAnsi="Times New Roman"/>
        </w:rPr>
      </w:pPr>
      <w:r w:rsidRPr="00586C97">
        <w:rPr>
          <w:rFonts w:ascii="Times New Roman" w:hAnsi="Times New Roman"/>
        </w:rPr>
        <w:t xml:space="preserve">1.Учебник «Технология ведения дома», 5 класс». Под редакцией  Синица Н. </w:t>
      </w:r>
      <w:proofErr w:type="spellStart"/>
      <w:r w:rsidRPr="00586C97">
        <w:rPr>
          <w:rFonts w:ascii="Times New Roman" w:hAnsi="Times New Roman"/>
        </w:rPr>
        <w:t>В.,Симоненко</w:t>
      </w:r>
      <w:proofErr w:type="spellEnd"/>
      <w:r w:rsidRPr="00586C97">
        <w:rPr>
          <w:rFonts w:ascii="Times New Roman" w:hAnsi="Times New Roman"/>
        </w:rPr>
        <w:t xml:space="preserve"> В. Д. М., «</w:t>
      </w:r>
      <w:proofErr w:type="spellStart"/>
      <w:r w:rsidRPr="00586C97">
        <w:rPr>
          <w:rFonts w:ascii="Times New Roman" w:hAnsi="Times New Roman"/>
        </w:rPr>
        <w:t>Вентана-Граф</w:t>
      </w:r>
      <w:proofErr w:type="spellEnd"/>
      <w:r w:rsidRPr="00586C97">
        <w:rPr>
          <w:rFonts w:ascii="Times New Roman" w:hAnsi="Times New Roman"/>
        </w:rPr>
        <w:t>»,2013</w:t>
      </w:r>
    </w:p>
    <w:p w:rsidR="00F12D02" w:rsidRPr="00586C97" w:rsidRDefault="00F12D02" w:rsidP="00F12D02">
      <w:pPr>
        <w:pStyle w:val="a9"/>
        <w:jc w:val="both"/>
        <w:rPr>
          <w:rFonts w:ascii="Times New Roman" w:hAnsi="Times New Roman"/>
        </w:rPr>
      </w:pPr>
      <w:r w:rsidRPr="00586C97">
        <w:rPr>
          <w:rFonts w:ascii="Times New Roman" w:hAnsi="Times New Roman"/>
        </w:rPr>
        <w:t xml:space="preserve">2. Рабочая тетрадь. Технологии ведения дома.5 класс. Синица Н. В., </w:t>
      </w:r>
      <w:proofErr w:type="spellStart"/>
      <w:r w:rsidRPr="00586C97">
        <w:rPr>
          <w:rFonts w:ascii="Times New Roman" w:hAnsi="Times New Roman"/>
        </w:rPr>
        <w:t>Буглаева</w:t>
      </w:r>
      <w:proofErr w:type="spellEnd"/>
      <w:r w:rsidRPr="00586C97">
        <w:rPr>
          <w:rFonts w:ascii="Times New Roman" w:hAnsi="Times New Roman"/>
        </w:rPr>
        <w:t xml:space="preserve"> Н. А. М., «</w:t>
      </w:r>
      <w:proofErr w:type="spellStart"/>
      <w:r w:rsidRPr="00586C97">
        <w:rPr>
          <w:rFonts w:ascii="Times New Roman" w:hAnsi="Times New Roman"/>
        </w:rPr>
        <w:t>Вентана-Граф</w:t>
      </w:r>
      <w:proofErr w:type="spellEnd"/>
      <w:r w:rsidRPr="00586C97">
        <w:rPr>
          <w:rFonts w:ascii="Times New Roman" w:hAnsi="Times New Roman"/>
        </w:rPr>
        <w:t>»,2013</w:t>
      </w:r>
    </w:p>
    <w:p w:rsidR="00F12D02" w:rsidRPr="00586C97" w:rsidRDefault="00F12D02" w:rsidP="00F12D02">
      <w:pPr>
        <w:pStyle w:val="a9"/>
        <w:jc w:val="both"/>
        <w:rPr>
          <w:rFonts w:ascii="Times New Roman" w:hAnsi="Times New Roman"/>
        </w:rPr>
      </w:pPr>
      <w:r w:rsidRPr="00586C97">
        <w:rPr>
          <w:rFonts w:ascii="Times New Roman" w:hAnsi="Times New Roman"/>
        </w:rPr>
        <w:t xml:space="preserve">3.Учебник «Технология ведения дома», 6 класс». Под редакцией  Синица Н. </w:t>
      </w:r>
      <w:proofErr w:type="spellStart"/>
      <w:r w:rsidRPr="00586C97">
        <w:rPr>
          <w:rFonts w:ascii="Times New Roman" w:hAnsi="Times New Roman"/>
        </w:rPr>
        <w:t>В.,Симоненко</w:t>
      </w:r>
      <w:proofErr w:type="spellEnd"/>
      <w:r w:rsidRPr="00586C97">
        <w:rPr>
          <w:rFonts w:ascii="Times New Roman" w:hAnsi="Times New Roman"/>
        </w:rPr>
        <w:t xml:space="preserve"> В. Д. М., «</w:t>
      </w:r>
      <w:proofErr w:type="spellStart"/>
      <w:r w:rsidRPr="00586C97">
        <w:rPr>
          <w:rFonts w:ascii="Times New Roman" w:hAnsi="Times New Roman"/>
        </w:rPr>
        <w:t>Вентана-Граф</w:t>
      </w:r>
      <w:proofErr w:type="spellEnd"/>
      <w:r w:rsidRPr="00586C97">
        <w:rPr>
          <w:rFonts w:ascii="Times New Roman" w:hAnsi="Times New Roman"/>
        </w:rPr>
        <w:t>»,2013</w:t>
      </w:r>
    </w:p>
    <w:p w:rsidR="00F12D02" w:rsidRPr="00586C97" w:rsidRDefault="00F12D02" w:rsidP="00F12D02">
      <w:pPr>
        <w:pStyle w:val="a9"/>
        <w:jc w:val="both"/>
        <w:rPr>
          <w:rFonts w:ascii="Times New Roman" w:hAnsi="Times New Roman"/>
        </w:rPr>
      </w:pPr>
      <w:r w:rsidRPr="00586C97">
        <w:rPr>
          <w:rFonts w:ascii="Times New Roman" w:hAnsi="Times New Roman"/>
        </w:rPr>
        <w:t xml:space="preserve">4. Рабочая тетрадь. Технологии ведения дома.6 класс. Синица Н. В., </w:t>
      </w:r>
      <w:proofErr w:type="spellStart"/>
      <w:r w:rsidRPr="00586C97">
        <w:rPr>
          <w:rFonts w:ascii="Times New Roman" w:hAnsi="Times New Roman"/>
        </w:rPr>
        <w:t>Буглаева</w:t>
      </w:r>
      <w:proofErr w:type="spellEnd"/>
      <w:r w:rsidRPr="00586C97">
        <w:rPr>
          <w:rFonts w:ascii="Times New Roman" w:hAnsi="Times New Roman"/>
        </w:rPr>
        <w:t xml:space="preserve"> Н. А. М., «</w:t>
      </w:r>
      <w:proofErr w:type="spellStart"/>
      <w:r w:rsidRPr="00586C97">
        <w:rPr>
          <w:rFonts w:ascii="Times New Roman" w:hAnsi="Times New Roman"/>
        </w:rPr>
        <w:t>Вентана-Граф</w:t>
      </w:r>
      <w:proofErr w:type="spellEnd"/>
      <w:r w:rsidRPr="00586C97">
        <w:rPr>
          <w:rFonts w:ascii="Times New Roman" w:hAnsi="Times New Roman"/>
        </w:rPr>
        <w:t>»,2013</w:t>
      </w:r>
    </w:p>
    <w:p w:rsidR="00F12D02" w:rsidRPr="00586C97" w:rsidRDefault="00F12D02" w:rsidP="00F12D02">
      <w:pPr>
        <w:pStyle w:val="a9"/>
        <w:jc w:val="both"/>
        <w:rPr>
          <w:rFonts w:ascii="Times New Roman" w:hAnsi="Times New Roman"/>
        </w:rPr>
      </w:pPr>
      <w:r w:rsidRPr="00586C97">
        <w:rPr>
          <w:rFonts w:ascii="Times New Roman" w:hAnsi="Times New Roman"/>
        </w:rPr>
        <w:t xml:space="preserve">5.Учебник «Технология ведения дома», 7 класс». Под редакцией  Синица Н. </w:t>
      </w:r>
      <w:proofErr w:type="spellStart"/>
      <w:r w:rsidRPr="00586C97">
        <w:rPr>
          <w:rFonts w:ascii="Times New Roman" w:hAnsi="Times New Roman"/>
        </w:rPr>
        <w:t>В.,Симоненко</w:t>
      </w:r>
      <w:proofErr w:type="spellEnd"/>
      <w:r w:rsidRPr="00586C97">
        <w:rPr>
          <w:rFonts w:ascii="Times New Roman" w:hAnsi="Times New Roman"/>
        </w:rPr>
        <w:t xml:space="preserve"> В. Д. М., «</w:t>
      </w:r>
      <w:proofErr w:type="spellStart"/>
      <w:r w:rsidRPr="00586C97">
        <w:rPr>
          <w:rFonts w:ascii="Times New Roman" w:hAnsi="Times New Roman"/>
        </w:rPr>
        <w:t>Вентана-Граф</w:t>
      </w:r>
      <w:proofErr w:type="spellEnd"/>
      <w:r w:rsidRPr="00586C97">
        <w:rPr>
          <w:rFonts w:ascii="Times New Roman" w:hAnsi="Times New Roman"/>
        </w:rPr>
        <w:t>»,2014</w:t>
      </w:r>
    </w:p>
    <w:p w:rsidR="00F12D02" w:rsidRPr="00586C97" w:rsidRDefault="00F12D02" w:rsidP="00F12D02">
      <w:pPr>
        <w:pStyle w:val="a9"/>
        <w:jc w:val="both"/>
        <w:rPr>
          <w:rFonts w:ascii="Times New Roman" w:hAnsi="Times New Roman"/>
        </w:rPr>
      </w:pPr>
      <w:r w:rsidRPr="00586C97">
        <w:rPr>
          <w:rFonts w:ascii="Times New Roman" w:hAnsi="Times New Roman"/>
        </w:rPr>
        <w:t xml:space="preserve">6. Рабочая тетрадь. Технологии ведения дома.7 класс. Синица Н. В., </w:t>
      </w:r>
      <w:proofErr w:type="spellStart"/>
      <w:r w:rsidRPr="00586C97">
        <w:rPr>
          <w:rFonts w:ascii="Times New Roman" w:hAnsi="Times New Roman"/>
        </w:rPr>
        <w:t>Буглаева</w:t>
      </w:r>
      <w:proofErr w:type="spellEnd"/>
      <w:r w:rsidRPr="00586C97">
        <w:rPr>
          <w:rFonts w:ascii="Times New Roman" w:hAnsi="Times New Roman"/>
        </w:rPr>
        <w:t xml:space="preserve"> Н. А. М., «</w:t>
      </w:r>
      <w:proofErr w:type="spellStart"/>
      <w:r w:rsidRPr="00586C97">
        <w:rPr>
          <w:rFonts w:ascii="Times New Roman" w:hAnsi="Times New Roman"/>
        </w:rPr>
        <w:t>Вентана-Граф</w:t>
      </w:r>
      <w:proofErr w:type="spellEnd"/>
      <w:r w:rsidRPr="00586C97">
        <w:rPr>
          <w:rFonts w:ascii="Times New Roman" w:hAnsi="Times New Roman"/>
        </w:rPr>
        <w:t>»,2014</w:t>
      </w:r>
    </w:p>
    <w:p w:rsidR="00586C97" w:rsidRPr="00586C97" w:rsidRDefault="00586C97" w:rsidP="00586C9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86C97">
        <w:rPr>
          <w:rFonts w:ascii="Times New Roman" w:hAnsi="Times New Roman"/>
        </w:rPr>
        <w:t>.Учеб</w:t>
      </w:r>
      <w:r>
        <w:rPr>
          <w:rFonts w:ascii="Times New Roman" w:hAnsi="Times New Roman"/>
        </w:rPr>
        <w:t>ник «Технология ведения дома», 8</w:t>
      </w:r>
      <w:r w:rsidRPr="00586C97">
        <w:rPr>
          <w:rFonts w:ascii="Times New Roman" w:hAnsi="Times New Roman"/>
        </w:rPr>
        <w:t xml:space="preserve"> класс». Под редакцией  Синица Н. </w:t>
      </w:r>
      <w:proofErr w:type="spellStart"/>
      <w:r w:rsidRPr="00586C97">
        <w:rPr>
          <w:rFonts w:ascii="Times New Roman" w:hAnsi="Times New Roman"/>
        </w:rPr>
        <w:t>В.,Симоненк</w:t>
      </w:r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В. Д. М., «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»,2015</w:t>
      </w:r>
    </w:p>
    <w:p w:rsidR="00586C97" w:rsidRPr="00586C97" w:rsidRDefault="00586C97" w:rsidP="00586C9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86C97">
        <w:rPr>
          <w:rFonts w:ascii="Times New Roman" w:hAnsi="Times New Roman"/>
        </w:rPr>
        <w:t>. Рабочая те</w:t>
      </w:r>
      <w:r>
        <w:rPr>
          <w:rFonts w:ascii="Times New Roman" w:hAnsi="Times New Roman"/>
        </w:rPr>
        <w:t>традь. Технологии ведения дома.8</w:t>
      </w:r>
      <w:r w:rsidRPr="00586C97">
        <w:rPr>
          <w:rFonts w:ascii="Times New Roman" w:hAnsi="Times New Roman"/>
        </w:rPr>
        <w:t xml:space="preserve"> класс. Синица Н. В., </w:t>
      </w:r>
      <w:proofErr w:type="spellStart"/>
      <w:r w:rsidRPr="00586C97">
        <w:rPr>
          <w:rFonts w:ascii="Times New Roman" w:hAnsi="Times New Roman"/>
        </w:rPr>
        <w:t>Буглае</w:t>
      </w:r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Н. А. М., «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»,2015</w:t>
      </w:r>
    </w:p>
    <w:p w:rsidR="00F12D02" w:rsidRDefault="00F12D02" w:rsidP="00F12D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4981" w:rsidRDefault="00944981" w:rsidP="00422FDC">
      <w:pPr>
        <w:jc w:val="center"/>
        <w:rPr>
          <w:b/>
          <w:bCs/>
          <w:kern w:val="32"/>
          <w:lang w:eastAsia="ru-RU"/>
        </w:rPr>
      </w:pPr>
    </w:p>
    <w:p w:rsidR="00944981" w:rsidRDefault="00944981" w:rsidP="00422FDC">
      <w:pPr>
        <w:jc w:val="center"/>
        <w:rPr>
          <w:b/>
          <w:bCs/>
          <w:kern w:val="32"/>
          <w:lang w:eastAsia="ru-RU"/>
        </w:rPr>
      </w:pPr>
    </w:p>
    <w:p w:rsidR="00944981" w:rsidRDefault="00944981" w:rsidP="00422FDC">
      <w:pPr>
        <w:jc w:val="center"/>
        <w:rPr>
          <w:b/>
          <w:bCs/>
          <w:kern w:val="32"/>
          <w:lang w:eastAsia="ru-RU"/>
        </w:rPr>
      </w:pPr>
    </w:p>
    <w:p w:rsidR="00944981" w:rsidRDefault="00944981" w:rsidP="00422FDC">
      <w:pPr>
        <w:jc w:val="center"/>
        <w:rPr>
          <w:b/>
          <w:bCs/>
          <w:kern w:val="32"/>
          <w:lang w:eastAsia="ru-RU"/>
        </w:rPr>
      </w:pPr>
    </w:p>
    <w:p w:rsidR="00944981" w:rsidRDefault="00944981" w:rsidP="00422FDC">
      <w:pPr>
        <w:jc w:val="center"/>
        <w:rPr>
          <w:b/>
          <w:bCs/>
          <w:kern w:val="32"/>
          <w:lang w:eastAsia="ru-RU"/>
        </w:rPr>
      </w:pPr>
    </w:p>
    <w:p w:rsidR="00944981" w:rsidRDefault="00944981" w:rsidP="00422FDC">
      <w:pPr>
        <w:jc w:val="center"/>
        <w:rPr>
          <w:b/>
          <w:bCs/>
          <w:kern w:val="32"/>
          <w:lang w:eastAsia="ru-RU"/>
        </w:rPr>
      </w:pPr>
    </w:p>
    <w:p w:rsidR="00944981" w:rsidRDefault="00944981" w:rsidP="00422FDC">
      <w:pPr>
        <w:jc w:val="center"/>
        <w:rPr>
          <w:b/>
          <w:bCs/>
          <w:kern w:val="32"/>
          <w:lang w:eastAsia="ru-RU"/>
        </w:rPr>
      </w:pPr>
    </w:p>
    <w:p w:rsidR="002130FC" w:rsidRPr="00F12D02" w:rsidRDefault="00422FDC" w:rsidP="00422FDC">
      <w:pPr>
        <w:jc w:val="center"/>
      </w:pPr>
      <w:r w:rsidRPr="00C661CA">
        <w:rPr>
          <w:b/>
          <w:bCs/>
          <w:kern w:val="32"/>
          <w:lang w:eastAsia="ru-RU"/>
        </w:rPr>
        <w:t>ИНТЕРНЕТ-РЕСУРСЫ</w:t>
      </w:r>
    </w:p>
    <w:p w:rsidR="00422FDC" w:rsidRPr="00C661CA" w:rsidRDefault="00422FDC" w:rsidP="00422FDC">
      <w:pPr>
        <w:widowControl/>
        <w:autoSpaceDE/>
        <w:autoSpaceDN/>
        <w:adjustRightInd/>
        <w:jc w:val="center"/>
        <w:rPr>
          <w:rFonts w:eastAsia="Calibri"/>
          <w:sz w:val="20"/>
          <w:szCs w:val="20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65"/>
      </w:tblGrid>
      <w:tr w:rsidR="00944981" w:rsidRPr="00C661CA" w:rsidTr="003D75FB">
        <w:trPr>
          <w:tblCellSpacing w:w="0" w:type="dxa"/>
        </w:trPr>
        <w:tc>
          <w:tcPr>
            <w:tcW w:w="0" w:type="auto"/>
            <w:vAlign w:val="center"/>
          </w:tcPr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История ремесел. На сайте можно </w:t>
            </w:r>
            <w:proofErr w:type="gramStart"/>
            <w:r w:rsidRPr="00C661CA">
              <w:rPr>
                <w:rFonts w:eastAsia="Calibri"/>
                <w:sz w:val="20"/>
                <w:szCs w:val="20"/>
              </w:rPr>
              <w:t>познакомится</w:t>
            </w:r>
            <w:proofErr w:type="gramEnd"/>
            <w:r w:rsidRPr="00C661CA">
              <w:rPr>
                <w:rFonts w:eastAsia="Calibri"/>
                <w:sz w:val="20"/>
                <w:szCs w:val="20"/>
              </w:rPr>
              <w:t xml:space="preserve"> с историей возникновения и развития ремесел (ковки, гальванопластики, резьбы по дереву и т.д.).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8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http://remesla.ru/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 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szCs w:val="20"/>
              </w:rPr>
            </w:pPr>
            <w:r w:rsidRPr="00C661CA">
              <w:rPr>
                <w:rFonts w:eastAsia="Calibri"/>
                <w:b/>
                <w:sz w:val="20"/>
                <w:szCs w:val="20"/>
              </w:rPr>
              <w:t>Технологии обработки тканей и пищевых продуктов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Сайт учителя технологии для девочек. Кулинария. Интерьер. Цветы. Этикет. Кожа. Литература. Афоризмы о труде. Фотографии. Проекты.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9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http://news.kss1.ru/news.php?kodsh=scool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Сценарии трех уроков технологии с использованием электронных ресурсов ("Энциклопедия Кирилла и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Мефодия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") по теме "Гостевой этикет".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0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http://edu.km.ru/opyt/kubyshka2002_k15.htm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1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http://vlc.pedclub.ru/modules/wfsection/print.php?articleid=86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Модели и уроки вязания крючком.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2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http://www.knitting.east.ru/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Сайт для тех, кто любит вышивать.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3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http://www.rukodelie.ru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4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http://kuking.net/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Эта страничка об изделиях, выполненных лоскутной техникой – одеяла, панно и современный русский костюм.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5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http://pembrok.narod.ru/sharsmain.html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6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http://news.kss1.ru/news.php?kodsh=scool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Все о вязании, рукоделии и кулинарии с рисунками.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7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http://ad.adriver.ru/cgi-bin/erle.cgi?sid=37653&amp;bn=1&amp;target=blank&amp;bt=2&amp;pz=0&amp;rnd=782571600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Кулинария. Рецепты,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медиатека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. Практикум по кулинарии. Материаловедение.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8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http://sc1173.narod.ru/texn-med.html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Декада технологии в школе.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19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http://pages.marsu.ru/iac/school/sh2/sv/tehnol/index.html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Мыла и синтетические моющие средства (СМС): компоненты бытовых моющих средств, типы и механизмы </w:t>
            </w:r>
            <w:r w:rsidRPr="00C661CA">
              <w:rPr>
                <w:rFonts w:eastAsia="Calibri"/>
                <w:sz w:val="20"/>
                <w:szCs w:val="20"/>
              </w:rPr>
              <w:lastRenderedPageBreak/>
              <w:t xml:space="preserve">действия поверхностно-активных веществ, экологические проблемы, связанные с применением СМС.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0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http://www.krugosvet.ru/articles/43/1004369/1004369a1.htm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1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http://www.krugosvet.ru/articles/105/1010554/1010554a1.htm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Пища: минеральные вещества и их значение. Макро- и микроэлементы, их роль в построении костной ткани и важнейших обменных процессах организма.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2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http://www.water.ru/bz/digest/min_subst.shtml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661CA">
              <w:rPr>
                <w:rFonts w:eastAsia="Calibri"/>
                <w:b/>
                <w:sz w:val="20"/>
                <w:szCs w:val="20"/>
                <w:u w:val="single"/>
              </w:rPr>
              <w:t xml:space="preserve">Декоративно-прикладное искусство 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Задание творческого характера на уроках трудового обучения. Статья Ж.А.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Мугаловой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 на страницах "Педагогического вестника".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3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http://www.yspu.yar.ru:8101/vestnik/pedagogicheskiy_opyt/6_1/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Учебники по ДПИ.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4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http://remesla.ru/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Возрождение ремесел: факультативный курс для учащихся: традиционные русские игрушки из глины, орнамент, матрешки.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5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http://www.novgorod.fio.ru/projects/Project798/index.htm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6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http://som.fio.ru/RESOURCES/GLOZMANAE/2003/12/MG1.PPT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Последовательность выполнения игрушки, эскиз игрушки, чертежи деталей.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 </w:t>
            </w:r>
            <w:hyperlink r:id="rId27" w:history="1">
              <w:r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http://www-koi8-r.edu.yar.ru/russian/tvorch/ryb_dt/toy/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Работы, техника выполнения макраме, описание выполнения работ, эскизы.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8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http://www-koi8-r.edu.yar.ru/russian/tvorch/ryb_dt/mak/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Мастерская мягкой игрушки: работы, технология изготовления, эскизы, выкройки.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29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http://www-koi8-r.edu.yar.ru/russian/org/pre-school/rassvet/rassvet.html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Информация о том, как складывать разнообразные фигурки из бумаги, начиная с </w:t>
            </w:r>
            <w:proofErr w:type="gramStart"/>
            <w:r w:rsidRPr="00C661CA">
              <w:rPr>
                <w:rFonts w:eastAsia="Calibri"/>
                <w:sz w:val="20"/>
                <w:szCs w:val="20"/>
              </w:rPr>
              <w:t>самых</w:t>
            </w:r>
            <w:proofErr w:type="gramEnd"/>
            <w:r w:rsidRPr="00C661CA">
              <w:rPr>
                <w:rFonts w:eastAsia="Calibri"/>
                <w:sz w:val="20"/>
                <w:szCs w:val="20"/>
              </w:rPr>
              <w:t xml:space="preserve"> простых, и заканчивая сложными. Фотографии готовых моделей.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0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http://www.vostal.narod.ru/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Приемы, техника, описание узоров плетения из бисера.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1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http://www.chat.ru/~hisveta/lesson.htm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Картины-панно в технике аппликация соломкой. Последовательность и технология изготовления.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2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http://www-koi8-r.edu.yar.ru/russian/tvorch/ryb_dt/app/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lastRenderedPageBreak/>
              <w:t>Изготовления изделий в стиле лоскутной техники «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пэтчворк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». Работы: фотографии, описания изготовления.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3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http://www-koi8-r.edu.yar.ru/russian/tvorch/ugl_dt/models1.html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Страница посвящена бисеру и работе с ним. Создание украшений и модных вещей. Галереи работ, ссылки на родственные сайты.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4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http://ns.cg.ukrtel.net/~wowik/biser.htm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Конспект открытого тематического урока работа с соломкой: цель, задачи, ход урока, эскизы.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5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http://www-koi8-r.edu.yar.ru/russian/org/pre-school/sad171/moscow.html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6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http://www.chat.ru/~krestom/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Игрушки из мастерских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вальдорфских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 школ.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Фотогалереи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 игрушек, изготовленных в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вальдорфских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 школах Санкт-Петербурга. Тряпичные куклы в русских народных костюмах, изготовленные по традиционным технологиям. Деревянные конструкторы и игрушки в народном стиле.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Вальдорфские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 куклы. Исторические очерки о народной кукле: 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социокультурная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 роль куклы, традиции изготовления и использования. Современная техника изготовления тряпичной куклы.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7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http://kenunen.boom.ru/igru/toys_1.html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Конспект открытого комплексно-тематического занятия. Работа с соломкой.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8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http://www-koi8-r.edu.yar.ru/russian/org/pre-school/sad171/yar.html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Уроки плетения из бисера. Приемы, техника, описание узоров.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39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http://www.chat.ru/~hisveta/lesson.htm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Сайт для тех, кто любит вышивать. Очень много цветных бесплатных схем, которые можно скачать.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0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http://www.rukodelie.ru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Картины-панно в технике «аппликация соломкой». Последовательность и технология изготовления.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1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http://www-koi8-r.edu.yar.ru/russian/tvorch/ryb_dt/app/</w:t>
              </w:r>
            </w:hyperlink>
            <w:r w:rsidR="00944981" w:rsidRPr="00C661C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Волшебный лоскуток. Изготовления изделий в стиле лоскутной техники «</w:t>
            </w:r>
            <w:proofErr w:type="spellStart"/>
            <w:r w:rsidRPr="00C661CA">
              <w:rPr>
                <w:rFonts w:eastAsia="Calibri"/>
                <w:sz w:val="20"/>
                <w:szCs w:val="20"/>
              </w:rPr>
              <w:t>пэтчворк</w:t>
            </w:r>
            <w:proofErr w:type="spellEnd"/>
            <w:r w:rsidRPr="00C661CA">
              <w:rPr>
                <w:rFonts w:eastAsia="Calibri"/>
                <w:sz w:val="20"/>
                <w:szCs w:val="20"/>
              </w:rPr>
              <w:t xml:space="preserve">». Работы: фотографии, описания изготовления.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2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http://www-koi8-r.edu.yar.ru/russian/tvorch/ugl_dt/models1.html</w:t>
              </w:r>
            </w:hyperlink>
            <w:r w:rsidR="00944981" w:rsidRPr="00C661C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Конспект открытого тематического урока работа с соломкой: цель, задачи, ход урока, эскизы.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3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http://www-koi8-r.edu.yar.ru/russian/org/pre-school/sad171/moscow.html</w:t>
              </w:r>
            </w:hyperlink>
            <w:r w:rsidR="00944981" w:rsidRPr="00C661C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4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http://krestom.chat.ru/</w:t>
              </w:r>
            </w:hyperlink>
            <w:r w:rsidR="00944981" w:rsidRPr="00C661C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Декоративно-прикладное творчество. Раздел сайта Ярославского областного центра дистанционного обучения школьников.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5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http://www-koi8-r.edu.yar.ru/russian/tvorch/indexa.html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Игрушки-сувениры. Последовательность выполнения игрушки, эскиз игрушки, чертежи деталей.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6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http://www-koi8-r.edu.yar.ru/russian/tvorch/ryb_dt/toy/</w:t>
              </w:r>
            </w:hyperlink>
            <w:r w:rsidR="00944981" w:rsidRPr="00C661C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lastRenderedPageBreak/>
              <w:t> 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Кружевные платочки. План работы по изготовлению ручного носового платка, авторский курс.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7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http://www-windows-1251.edu.yar.ru/russian/tvorch/nekras/platok/</w:t>
              </w:r>
            </w:hyperlink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> </w:t>
            </w:r>
          </w:p>
          <w:p w:rsidR="00944981" w:rsidRPr="00C661CA" w:rsidRDefault="00944981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C661CA">
              <w:rPr>
                <w:rFonts w:eastAsia="Calibri"/>
                <w:sz w:val="20"/>
                <w:szCs w:val="20"/>
              </w:rPr>
              <w:t xml:space="preserve">Макраме. Работы, техника выполнения макраме, описание выполнения работ, эскизы. </w:t>
            </w:r>
          </w:p>
          <w:p w:rsidR="00944981" w:rsidRPr="00C661CA" w:rsidRDefault="00FE2D15" w:rsidP="003D75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hyperlink r:id="rId48" w:history="1">
              <w:r w:rsidR="00944981" w:rsidRPr="00C661CA">
                <w:rPr>
                  <w:rFonts w:eastAsia="Calibri"/>
                  <w:sz w:val="20"/>
                  <w:szCs w:val="20"/>
                  <w:u w:val="single"/>
                </w:rPr>
                <w:t>http://www-koi8-r.edu.yar.ru/russian/tvorch/ryb_dt/mak/</w:t>
              </w:r>
            </w:hyperlink>
          </w:p>
        </w:tc>
      </w:tr>
    </w:tbl>
    <w:p w:rsidR="00C661CA" w:rsidRPr="00BF3E20" w:rsidRDefault="00C661CA" w:rsidP="000359F0">
      <w:pPr>
        <w:ind w:left="360"/>
        <w:jc w:val="both"/>
        <w:rPr>
          <w:rFonts w:eastAsia="Calibri"/>
          <w:sz w:val="22"/>
          <w:szCs w:val="22"/>
        </w:rPr>
      </w:pPr>
    </w:p>
    <w:p w:rsidR="000B1F4B" w:rsidRPr="00422FDC" w:rsidRDefault="00586C97" w:rsidP="00BF3E20">
      <w:pPr>
        <w:jc w:val="both"/>
        <w:rPr>
          <w:rFonts w:eastAsia="Calibri"/>
          <w:sz w:val="22"/>
          <w:szCs w:val="22"/>
        </w:rPr>
      </w:pPr>
      <w:r w:rsidRPr="00422FDC">
        <w:rPr>
          <w:b/>
        </w:rPr>
        <w:t xml:space="preserve"> </w:t>
      </w:r>
    </w:p>
    <w:p w:rsidR="00853127" w:rsidRPr="00422FDC" w:rsidRDefault="00853127" w:rsidP="00420A4E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/>
      </w:tblPr>
      <w:tblGrid>
        <w:gridCol w:w="9503"/>
      </w:tblGrid>
      <w:tr w:rsidR="00C661CA" w:rsidRPr="00C661CA" w:rsidTr="000359F0">
        <w:trPr>
          <w:tblCellSpacing w:w="37" w:type="dxa"/>
        </w:trPr>
        <w:tc>
          <w:tcPr>
            <w:tcW w:w="4922" w:type="pct"/>
          </w:tcPr>
          <w:p w:rsidR="00C661CA" w:rsidRPr="00C661CA" w:rsidRDefault="00C661CA" w:rsidP="00C661CA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</w:rPr>
            </w:pPr>
          </w:p>
        </w:tc>
      </w:tr>
    </w:tbl>
    <w:p w:rsidR="001B7F2D" w:rsidRPr="001B7F2D" w:rsidRDefault="001B7F2D" w:rsidP="00944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44981">
        <w:rPr>
          <w:b/>
          <w:sz w:val="28"/>
          <w:szCs w:val="28"/>
        </w:rPr>
        <w:t xml:space="preserve">   </w:t>
      </w:r>
      <w:r w:rsidR="00420A4E">
        <w:rPr>
          <w:b/>
          <w:sz w:val="28"/>
          <w:szCs w:val="28"/>
        </w:rPr>
        <w:t>Планируемые результаты изучения предмета «Технология» н</w:t>
      </w:r>
      <w:r w:rsidRPr="001B7F2D">
        <w:rPr>
          <w:b/>
          <w:sz w:val="28"/>
          <w:szCs w:val="28"/>
        </w:rPr>
        <w:t>аправление «Технологии ведения дома»</w:t>
      </w:r>
    </w:p>
    <w:p w:rsidR="00DB234F" w:rsidRDefault="00DB234F" w:rsidP="00420A4E">
      <w:pPr>
        <w:jc w:val="center"/>
      </w:pPr>
    </w:p>
    <w:p w:rsidR="001B7F2D" w:rsidRPr="001054CD" w:rsidRDefault="00853127" w:rsidP="00853127">
      <w:pPr>
        <w:jc w:val="both"/>
        <w:rPr>
          <w:b/>
        </w:rPr>
      </w:pPr>
      <w:r w:rsidRPr="001054CD">
        <w:rPr>
          <w:b/>
        </w:rPr>
        <w:t xml:space="preserve">                                                            </w:t>
      </w:r>
      <w:r w:rsidR="001B7F2D" w:rsidRPr="001054CD">
        <w:rPr>
          <w:b/>
        </w:rPr>
        <w:t>Раздел «Кулинария»</w:t>
      </w:r>
    </w:p>
    <w:p w:rsidR="00DB234F" w:rsidRDefault="00DB234F" w:rsidP="00853127">
      <w:pPr>
        <w:jc w:val="both"/>
      </w:pPr>
    </w:p>
    <w:p w:rsidR="001B7F2D" w:rsidRPr="00DB234F" w:rsidRDefault="001B7F2D" w:rsidP="00853127">
      <w:pPr>
        <w:jc w:val="both"/>
        <w:rPr>
          <w:i/>
        </w:rPr>
      </w:pPr>
      <w:r w:rsidRPr="00DB234F">
        <w:rPr>
          <w:i/>
        </w:rPr>
        <w:t>Выпускник научится:</w:t>
      </w:r>
    </w:p>
    <w:p w:rsidR="001B7F2D" w:rsidRDefault="00853127" w:rsidP="00853127">
      <w:pPr>
        <w:jc w:val="both"/>
      </w:pPr>
      <w:r>
        <w:t xml:space="preserve">■ </w:t>
      </w:r>
      <w:r w:rsidR="001B7F2D">
        <w:t>самостоятельно готови</w:t>
      </w:r>
      <w:r w:rsidR="00FB5E04">
        <w:t>ть для своей семьи простые кули</w:t>
      </w:r>
      <w:r w:rsidR="001B7F2D">
        <w:t>нарные блюда из сырых и</w:t>
      </w:r>
      <w:r w:rsidR="00FB5E04">
        <w:t xml:space="preserve"> варёных овощей и фруктов, моло</w:t>
      </w:r>
      <w:r w:rsidR="001B7F2D">
        <w:t>ка и молочных продуктов, яиц, рыбы, мяса, птицы, различных видов теста, круп, бобовы</w:t>
      </w:r>
      <w:r w:rsidR="00FB5E04">
        <w:t>х и макаронных изделий, отвечаю</w:t>
      </w:r>
      <w:r w:rsidR="001B7F2D">
        <w:t>щие требованиям рационал</w:t>
      </w:r>
      <w:r w:rsidR="00FB5E04">
        <w:t>ьного питания, соблюдая правиль</w:t>
      </w:r>
      <w:r w:rsidR="001B7F2D"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1B7F2D" w:rsidRPr="00DB234F" w:rsidRDefault="001B7F2D" w:rsidP="00853127">
      <w:pPr>
        <w:jc w:val="both"/>
        <w:rPr>
          <w:i/>
        </w:rPr>
      </w:pPr>
      <w:r w:rsidRPr="00DB234F">
        <w:rPr>
          <w:i/>
        </w:rPr>
        <w:t>Выпускник получит возможность научиться:</w:t>
      </w:r>
    </w:p>
    <w:p w:rsidR="001B7F2D" w:rsidRDefault="00853127" w:rsidP="00853127">
      <w:pPr>
        <w:jc w:val="both"/>
      </w:pPr>
      <w:r>
        <w:t xml:space="preserve">■ </w:t>
      </w:r>
      <w:r w:rsidR="001B7F2D">
        <w:t>составлять рацион питания на основе физиологических потребностей организма;</w:t>
      </w:r>
    </w:p>
    <w:p w:rsidR="001B7F2D" w:rsidRDefault="00853127" w:rsidP="00853127">
      <w:pPr>
        <w:jc w:val="both"/>
      </w:pPr>
      <w:r>
        <w:t xml:space="preserve">■ </w:t>
      </w:r>
      <w:r w:rsidR="001B7F2D">
        <w:t>выбирать пищевые про</w:t>
      </w:r>
      <w:r w:rsidR="00FB5E04">
        <w:t>дукты для удовлетворения потреб</w:t>
      </w:r>
      <w:r w:rsidR="001B7F2D">
        <w:t>ностей организма в белках, углеводах, жирах, витаминах, минеральных веществах</w:t>
      </w:r>
      <w:r w:rsidR="00FB5E04">
        <w:t>; организовывать своё рациональ</w:t>
      </w:r>
      <w:r w:rsidR="001B7F2D"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1B7F2D" w:rsidRDefault="00853127" w:rsidP="00853127">
      <w:pPr>
        <w:jc w:val="both"/>
      </w:pPr>
      <w:r>
        <w:t xml:space="preserve">■ </w:t>
      </w:r>
      <w:r w:rsidR="00FB5E04">
        <w:t>экономи</w:t>
      </w:r>
      <w:r w:rsidR="001B7F2D">
        <w:t>ть электриче</w:t>
      </w:r>
      <w:r w:rsidR="00FB5E04">
        <w:t>скую энергию при обработке пище</w:t>
      </w:r>
      <w:r w:rsidR="001B7F2D">
        <w:t>вых продуктов; оформлят</w:t>
      </w:r>
      <w:r w:rsidR="00FB5E04">
        <w:t>ь приготовленные блюда, сервиро</w:t>
      </w:r>
      <w:r w:rsidR="001B7F2D">
        <w:t>вать стол; соблюдать правила этикета за столом;</w:t>
      </w:r>
    </w:p>
    <w:p w:rsidR="00FB5E04" w:rsidRDefault="001B7F2D" w:rsidP="00853127">
      <w:pPr>
        <w:jc w:val="both"/>
      </w:pPr>
      <w:r>
        <w:t xml:space="preserve"> ■ определять виды экологического загрязнения пищевых продуктов; оценивать влияние т</w:t>
      </w:r>
      <w:r w:rsidR="00FB5E04">
        <w:t>ехногенной сферы на окру</w:t>
      </w:r>
      <w:r>
        <w:t>жающую среду и здоровье человека;</w:t>
      </w:r>
    </w:p>
    <w:p w:rsidR="00DB234F" w:rsidRDefault="001B7F2D" w:rsidP="00853127">
      <w:pPr>
        <w:jc w:val="both"/>
      </w:pPr>
      <w:r>
        <w:t>■ выполнять мероприятия</w:t>
      </w:r>
      <w:r w:rsidR="00FB5E04">
        <w:t xml:space="preserve"> по предотвращению негативно</w:t>
      </w:r>
      <w:r>
        <w:t>го влияния техногенной сфе</w:t>
      </w:r>
      <w:r w:rsidR="00FB5E04">
        <w:t>ры на окружающую среду и здо</w:t>
      </w:r>
      <w:r w:rsidR="00853127">
        <w:t>ровье человека.</w:t>
      </w:r>
    </w:p>
    <w:p w:rsidR="001B7F2D" w:rsidRPr="001054CD" w:rsidRDefault="00DB234F" w:rsidP="00853127">
      <w:pPr>
        <w:jc w:val="both"/>
        <w:rPr>
          <w:b/>
        </w:rPr>
      </w:pPr>
      <w:r>
        <w:t xml:space="preserve">                       </w:t>
      </w:r>
      <w:r w:rsidR="001B7F2D" w:rsidRPr="001054CD">
        <w:rPr>
          <w:b/>
        </w:rPr>
        <w:t>Раздел «Создание изделий из текстильных</w:t>
      </w:r>
      <w:r w:rsidR="00BE3A89" w:rsidRPr="001054CD">
        <w:rPr>
          <w:b/>
        </w:rPr>
        <w:t xml:space="preserve"> </w:t>
      </w:r>
      <w:r w:rsidR="001B7F2D" w:rsidRPr="001054CD">
        <w:rPr>
          <w:b/>
        </w:rPr>
        <w:t>материалов»</w:t>
      </w:r>
    </w:p>
    <w:p w:rsidR="001B7F2D" w:rsidRPr="00853127" w:rsidRDefault="001B7F2D" w:rsidP="00853127">
      <w:pPr>
        <w:jc w:val="both"/>
        <w:rPr>
          <w:i/>
        </w:rPr>
      </w:pPr>
      <w:r w:rsidRPr="00853127">
        <w:rPr>
          <w:i/>
        </w:rPr>
        <w:t>Выпускник научится:</w:t>
      </w:r>
    </w:p>
    <w:p w:rsidR="00FB5E04" w:rsidRDefault="00853127" w:rsidP="00853127">
      <w:pPr>
        <w:jc w:val="both"/>
      </w:pPr>
      <w:r>
        <w:t xml:space="preserve">■ </w:t>
      </w:r>
      <w:r w:rsidR="001B7F2D">
        <w:t>изготовлять с помощь</w:t>
      </w:r>
      <w:r w:rsidR="00FB5E04">
        <w:t>ю ручных инструментов и оборудо</w:t>
      </w:r>
      <w:r w:rsidR="001B7F2D">
        <w:t>вания для швейных и дек</w:t>
      </w:r>
      <w:r w:rsidR="00FB5E04">
        <w:t>оративно-прикладных работ, швей</w:t>
      </w:r>
      <w:r w:rsidR="001B7F2D">
        <w:t xml:space="preserve">ной машины простые по </w:t>
      </w:r>
      <w:r w:rsidR="00FB5E04">
        <w:t>конструкции модели швейных изде</w:t>
      </w:r>
      <w:r w:rsidR="001B7F2D">
        <w:t xml:space="preserve">лий, пользуясь </w:t>
      </w:r>
      <w:r w:rsidR="00FB5E04">
        <w:t xml:space="preserve">технологической документацией; </w:t>
      </w:r>
    </w:p>
    <w:p w:rsidR="001B7F2D" w:rsidRDefault="001B7F2D" w:rsidP="00853127">
      <w:pPr>
        <w:jc w:val="both"/>
      </w:pPr>
      <w:r>
        <w:t xml:space="preserve"> ■ выполнять влажно-тепл</w:t>
      </w:r>
      <w:r w:rsidR="00FB5E04">
        <w:t>овую обработку швейных изде</w:t>
      </w:r>
      <w:r>
        <w:t>лий.</w:t>
      </w:r>
    </w:p>
    <w:p w:rsidR="001B7F2D" w:rsidRPr="00853127" w:rsidRDefault="001B7F2D" w:rsidP="00853127">
      <w:pPr>
        <w:jc w:val="both"/>
        <w:rPr>
          <w:i/>
        </w:rPr>
      </w:pPr>
      <w:r w:rsidRPr="00853127">
        <w:rPr>
          <w:i/>
        </w:rPr>
        <w:t>Выпускник получит возможность научиться:</w:t>
      </w:r>
    </w:p>
    <w:p w:rsidR="001B7F2D" w:rsidRDefault="00853127" w:rsidP="00853127">
      <w:pPr>
        <w:jc w:val="both"/>
      </w:pPr>
      <w:r>
        <w:t xml:space="preserve">■ </w:t>
      </w:r>
      <w:r w:rsidR="001B7F2D">
        <w:t>выполнять несложные приёмы моделирования швейных изделий;</w:t>
      </w:r>
    </w:p>
    <w:p w:rsidR="001B7F2D" w:rsidRDefault="00853127" w:rsidP="00853127">
      <w:pPr>
        <w:jc w:val="both"/>
      </w:pPr>
      <w:r>
        <w:t xml:space="preserve">■ </w:t>
      </w:r>
      <w:r w:rsidR="001B7F2D">
        <w:t>определять и исправлять дефекты швейных изделий;</w:t>
      </w:r>
    </w:p>
    <w:p w:rsidR="001B7F2D" w:rsidRDefault="001B7F2D" w:rsidP="00853127">
      <w:pPr>
        <w:jc w:val="both"/>
      </w:pPr>
      <w:r>
        <w:t>■ выполнять художественную отделку швейных изделий;</w:t>
      </w:r>
    </w:p>
    <w:p w:rsidR="001B7F2D" w:rsidRDefault="00853127" w:rsidP="00853127">
      <w:pPr>
        <w:jc w:val="both"/>
      </w:pPr>
      <w:r>
        <w:t xml:space="preserve">■ </w:t>
      </w:r>
      <w:r w:rsidR="001B7F2D">
        <w:t>изготовлять изделия декоративно-прикладного искусства, региональных народных промыслов;</w:t>
      </w:r>
    </w:p>
    <w:p w:rsidR="001B7F2D" w:rsidRDefault="001B7F2D" w:rsidP="00853127">
      <w:pPr>
        <w:jc w:val="both"/>
      </w:pPr>
      <w:r>
        <w:lastRenderedPageBreak/>
        <w:t>■</w:t>
      </w:r>
      <w:r w:rsidR="00853127">
        <w:t xml:space="preserve"> </w:t>
      </w:r>
      <w:r>
        <w:t>определять основны</w:t>
      </w:r>
      <w:r w:rsidR="005E2646">
        <w:t xml:space="preserve">е стили одежды и современные </w:t>
      </w:r>
      <w:r w:rsidR="00C97E19">
        <w:t>направления</w:t>
      </w:r>
      <w:r>
        <w:t xml:space="preserve"> моды.</w:t>
      </w:r>
    </w:p>
    <w:p w:rsidR="00853127" w:rsidRDefault="00853127" w:rsidP="00853127">
      <w:pPr>
        <w:jc w:val="both"/>
        <w:rPr>
          <w:b/>
        </w:rPr>
      </w:pPr>
    </w:p>
    <w:p w:rsidR="001B7F2D" w:rsidRPr="001054CD" w:rsidRDefault="00853127" w:rsidP="00853127">
      <w:pPr>
        <w:jc w:val="both"/>
        <w:rPr>
          <w:b/>
        </w:rPr>
      </w:pPr>
      <w:r w:rsidRPr="001054CD">
        <w:rPr>
          <w:b/>
        </w:rPr>
        <w:t xml:space="preserve">       </w:t>
      </w:r>
      <w:r w:rsidR="001B7F2D" w:rsidRPr="001054CD">
        <w:rPr>
          <w:b/>
        </w:rPr>
        <w:t>Раздел «Технологии исследовательской, опытнической и проектной деятельности»</w:t>
      </w:r>
    </w:p>
    <w:p w:rsidR="001B7F2D" w:rsidRPr="00853127" w:rsidRDefault="001B7F2D" w:rsidP="00853127">
      <w:pPr>
        <w:jc w:val="both"/>
        <w:rPr>
          <w:i/>
        </w:rPr>
      </w:pPr>
      <w:r w:rsidRPr="00853127">
        <w:rPr>
          <w:i/>
        </w:rPr>
        <w:t>Выпускник научится:</w:t>
      </w:r>
    </w:p>
    <w:p w:rsidR="001B7F2D" w:rsidRDefault="001B7F2D" w:rsidP="00853127">
      <w:pPr>
        <w:jc w:val="both"/>
      </w:pPr>
      <w:r>
        <w:t xml:space="preserve"> </w:t>
      </w:r>
      <w:r w:rsidR="00853127">
        <w:t xml:space="preserve">■ </w:t>
      </w:r>
      <w:r>
        <w:t>планировать и выполнят</w:t>
      </w:r>
      <w:r w:rsidR="00FB5E04">
        <w:t>ь учебные технологические проек</w:t>
      </w:r>
      <w:r>
        <w:t>ты: выявлять и формулировать проблему; обосновывать цель проекта, конструкцию изд</w:t>
      </w:r>
      <w:r w:rsidR="00FB5E04">
        <w:t>елия, сущность итогового продук</w:t>
      </w:r>
      <w:r>
        <w:t>та или желаемого резуль</w:t>
      </w:r>
      <w:r w:rsidR="00FB5E04">
        <w:t>тата; планировать этапы выполне</w:t>
      </w:r>
      <w:r>
        <w:t>ния работ; составлять технологическую карту изготовления изделия; выбирать средст</w:t>
      </w:r>
      <w:r w:rsidR="00FB5E04">
        <w:t>ва реализации замысла; осуществ</w:t>
      </w:r>
      <w:r>
        <w:t>лять технологический п</w:t>
      </w:r>
      <w:r w:rsidR="00FB5E04">
        <w:t>роцесс; контролировать ход и ре</w:t>
      </w:r>
      <w:r>
        <w:t>зультаты выполнения проекта;</w:t>
      </w:r>
    </w:p>
    <w:p w:rsidR="00BE3A89" w:rsidRDefault="00853127" w:rsidP="00853127">
      <w:pPr>
        <w:jc w:val="both"/>
      </w:pPr>
      <w:r>
        <w:t xml:space="preserve">■ </w:t>
      </w:r>
      <w:r w:rsidR="001B7F2D">
        <w:t>представлять результа</w:t>
      </w:r>
      <w:r w:rsidR="00985F90">
        <w:t>ты выполненного проекта: пользо</w:t>
      </w:r>
      <w:r w:rsidR="001B7F2D">
        <w:t xml:space="preserve">ваться основными видами проектной документации; готовить </w:t>
      </w:r>
      <w:r w:rsidR="00BE3A89">
        <w:t>пояснительную записку к проекту; оформлять проектные риалы; представлять проект к защите.</w:t>
      </w:r>
    </w:p>
    <w:p w:rsidR="00BE3A89" w:rsidRPr="00853127" w:rsidRDefault="00BE3A89" w:rsidP="00853127">
      <w:pPr>
        <w:jc w:val="both"/>
        <w:rPr>
          <w:i/>
        </w:rPr>
      </w:pPr>
      <w:r w:rsidRPr="00853127">
        <w:rPr>
          <w:i/>
        </w:rPr>
        <w:t>Выпускник получит возможность научиться:</w:t>
      </w:r>
    </w:p>
    <w:p w:rsidR="00BE3A89" w:rsidRDefault="00853127" w:rsidP="00853127">
      <w:pPr>
        <w:jc w:val="both"/>
      </w:pPr>
      <w:r>
        <w:t>■ о</w:t>
      </w:r>
      <w:r w:rsidR="00BE3A89">
        <w:t>рганизовывать и осуще</w:t>
      </w:r>
      <w:r w:rsidR="00985F90">
        <w:t>ствлять проектную деятельность н</w:t>
      </w:r>
      <w:r w:rsidR="00BE3A89">
        <w:t>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BE3A89" w:rsidRDefault="00853127" w:rsidP="00853127">
      <w:pPr>
        <w:jc w:val="both"/>
      </w:pPr>
      <w:r>
        <w:t xml:space="preserve">■ </w:t>
      </w:r>
      <w:r w:rsidR="00BE3A89">
        <w:t>осуществлять презент</w:t>
      </w:r>
      <w:r w:rsidR="00985F90">
        <w:t>ацию, экономическую и экологиче</w:t>
      </w:r>
      <w:r w:rsidR="00BE3A89">
        <w:t>скую оценку проекта, давать примерную оценку стоимости произведённого продукта как товара на рынке; р</w:t>
      </w:r>
      <w:r w:rsidR="00985F90">
        <w:t>азрабаты</w:t>
      </w:r>
      <w:r w:rsidR="00BE3A89">
        <w:t>вать вариант рекламы для продукта труда.</w:t>
      </w:r>
    </w:p>
    <w:p w:rsidR="00853127" w:rsidRDefault="00853127" w:rsidP="00853127">
      <w:pPr>
        <w:jc w:val="both"/>
        <w:rPr>
          <w:b/>
        </w:rPr>
      </w:pPr>
    </w:p>
    <w:p w:rsidR="00BE3A89" w:rsidRPr="001054CD" w:rsidRDefault="00853127" w:rsidP="00853127">
      <w:pPr>
        <w:jc w:val="both"/>
        <w:rPr>
          <w:b/>
        </w:rPr>
      </w:pPr>
      <w:r w:rsidRPr="001054CD">
        <w:rPr>
          <w:b/>
        </w:rPr>
        <w:t xml:space="preserve">               </w:t>
      </w:r>
      <w:r w:rsidR="00BE3A89" w:rsidRPr="001054CD">
        <w:rPr>
          <w:b/>
        </w:rPr>
        <w:t>Раздел «Современное производство и профессиональное самоопределение»</w:t>
      </w:r>
    </w:p>
    <w:p w:rsidR="00BE3A89" w:rsidRPr="00853127" w:rsidRDefault="00BE3A89" w:rsidP="00853127">
      <w:pPr>
        <w:jc w:val="both"/>
        <w:rPr>
          <w:i/>
        </w:rPr>
      </w:pPr>
      <w:r w:rsidRPr="00853127">
        <w:rPr>
          <w:i/>
        </w:rPr>
        <w:t>Выпускник научится:</w:t>
      </w:r>
    </w:p>
    <w:p w:rsidR="00BE3A89" w:rsidRDefault="00853127" w:rsidP="00853127">
      <w:pPr>
        <w:jc w:val="both"/>
      </w:pPr>
      <w:r>
        <w:t xml:space="preserve">■ </w:t>
      </w:r>
      <w:r w:rsidR="00BE3A89">
        <w:t>планировать вариан</w:t>
      </w:r>
      <w:r w:rsidR="00985F90">
        <w:t>ты личной профессиональной карь</w:t>
      </w:r>
      <w:r w:rsidR="00BE3A89">
        <w:t>еры и путей получения профессионального образования на основе соотнесения свои</w:t>
      </w:r>
      <w:r w:rsidR="00985F90">
        <w:t>х интересов и возможностей с со</w:t>
      </w:r>
      <w:r w:rsidR="00BE3A89">
        <w:t xml:space="preserve">держанием и условиями труда по массовым профессиям и их </w:t>
      </w:r>
      <w:proofErr w:type="spellStart"/>
      <w:r w:rsidR="00BE3A89">
        <w:t>востребованностью</w:t>
      </w:r>
      <w:proofErr w:type="spellEnd"/>
      <w:r w:rsidR="00BE3A89">
        <w:t xml:space="preserve"> на региональном рынке труда.</w:t>
      </w:r>
    </w:p>
    <w:p w:rsidR="00BE3A89" w:rsidRPr="00853127" w:rsidRDefault="00BE3A89" w:rsidP="00853127">
      <w:pPr>
        <w:jc w:val="both"/>
        <w:rPr>
          <w:i/>
        </w:rPr>
      </w:pPr>
      <w:r>
        <w:t xml:space="preserve"> </w:t>
      </w:r>
      <w:r w:rsidRPr="00853127">
        <w:rPr>
          <w:i/>
        </w:rPr>
        <w:t>Выпускник получит возможность научиться:</w:t>
      </w:r>
    </w:p>
    <w:p w:rsidR="00BE3A89" w:rsidRDefault="00BE3A89" w:rsidP="00853127">
      <w:pPr>
        <w:jc w:val="both"/>
      </w:pPr>
      <w:r>
        <w:t xml:space="preserve"> </w:t>
      </w:r>
      <w:r w:rsidR="00853127">
        <w:t xml:space="preserve">■ </w:t>
      </w:r>
      <w:r>
        <w:t>планировать профессиональную карьеру;</w:t>
      </w:r>
    </w:p>
    <w:p w:rsidR="00BE3A89" w:rsidRDefault="00853127" w:rsidP="00853127">
      <w:pPr>
        <w:jc w:val="both"/>
      </w:pPr>
      <w:r>
        <w:t xml:space="preserve">■ </w:t>
      </w:r>
      <w:r w:rsidR="00BE3A89">
        <w:t>рационально выбирать пути продолжения образования или трудоустройства;</w:t>
      </w:r>
    </w:p>
    <w:p w:rsidR="00BE3A89" w:rsidRDefault="00853127" w:rsidP="00853127">
      <w:pPr>
        <w:jc w:val="both"/>
      </w:pPr>
      <w:r>
        <w:t xml:space="preserve">■ </w:t>
      </w:r>
      <w:r w:rsidR="00BE3A89">
        <w:t>ориентироваться в инфо</w:t>
      </w:r>
      <w:r w:rsidR="00985F90">
        <w:t>рмации по трудоустройству и про</w:t>
      </w:r>
      <w:r w:rsidR="00BE3A89">
        <w:t>должению образования;</w:t>
      </w:r>
    </w:p>
    <w:p w:rsidR="000868A4" w:rsidRDefault="00853127" w:rsidP="00747A84">
      <w:pPr>
        <w:jc w:val="both"/>
      </w:pPr>
      <w:r>
        <w:t xml:space="preserve">■ </w:t>
      </w:r>
      <w:r w:rsidR="00BE3A89">
        <w:t>оценивать свои возможности и возможности своей семьи для предпринимательской деятельности.</w:t>
      </w:r>
    </w:p>
    <w:p w:rsidR="000868A4" w:rsidRPr="000868A4" w:rsidRDefault="000868A4" w:rsidP="000868A4">
      <w:pPr>
        <w:widowControl/>
        <w:rPr>
          <w:rFonts w:eastAsia="MS Mincho"/>
          <w:lang w:eastAsia="ja-JP"/>
        </w:rPr>
      </w:pPr>
    </w:p>
    <w:p w:rsidR="00D32181" w:rsidRPr="000868A4" w:rsidRDefault="00D32181" w:rsidP="002F2885">
      <w:pPr>
        <w:rPr>
          <w:rFonts w:eastAsia="MS Mincho"/>
          <w:lang w:eastAsia="ja-JP"/>
        </w:rPr>
      </w:pPr>
      <w:r>
        <w:rPr>
          <w:rFonts w:ascii="Times New Roman CYR" w:eastAsia="MS Mincho" w:hAnsi="Times New Roman CYR" w:cs="Times New Roman CYR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94"/>
      </w:tblGrid>
      <w:tr w:rsidR="00D32181" w:rsidTr="00955C1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81" w:rsidRDefault="00D32181">
            <w:pPr>
              <w:spacing w:line="276" w:lineRule="auto"/>
            </w:pPr>
            <w:r>
              <w:t>СОГЛАСОВАНО</w:t>
            </w:r>
          </w:p>
          <w:p w:rsidR="00D32181" w:rsidRDefault="00D32181" w:rsidP="00955C12">
            <w:pPr>
              <w:spacing w:line="276" w:lineRule="auto"/>
              <w:jc w:val="both"/>
              <w:rPr>
                <w:rFonts w:eastAsia="Calibri"/>
              </w:rPr>
            </w:pPr>
            <w:r>
              <w:t xml:space="preserve">Протокол заседания МО учителей </w:t>
            </w:r>
            <w:r w:rsidR="003D75FB">
              <w:t>технологического цикла</w:t>
            </w:r>
            <w:r>
              <w:t xml:space="preserve">         от _</w:t>
            </w:r>
            <w:r w:rsidR="00955C12">
              <w:rPr>
                <w:u w:val="single"/>
              </w:rPr>
              <w:t>30</w:t>
            </w:r>
            <w:r>
              <w:rPr>
                <w:u w:val="single"/>
              </w:rPr>
              <w:t>.08.2015</w:t>
            </w:r>
            <w:r w:rsidRPr="00EF6D08">
              <w:rPr>
                <w:u w:val="single"/>
              </w:rPr>
              <w:t>__ №_1_,</w:t>
            </w:r>
            <w:r>
              <w:t xml:space="preserve"> </w:t>
            </w:r>
            <w:proofErr w:type="spellStart"/>
            <w:r>
              <w:t>________________</w:t>
            </w:r>
            <w:r w:rsidR="003D75FB">
              <w:t>Еленская</w:t>
            </w:r>
            <w:proofErr w:type="spellEnd"/>
            <w:r w:rsidR="003D75FB">
              <w:t xml:space="preserve"> Т.И</w:t>
            </w:r>
            <w:r>
              <w:t xml:space="preserve">.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32181" w:rsidRDefault="00D32181">
            <w:pPr>
              <w:spacing w:line="276" w:lineRule="auto"/>
              <w:ind w:left="1512"/>
            </w:pPr>
            <w:r>
              <w:t xml:space="preserve">СОГЛАСОВАНО </w:t>
            </w:r>
          </w:p>
          <w:p w:rsidR="00D32181" w:rsidRDefault="00D32181">
            <w:pPr>
              <w:spacing w:line="276" w:lineRule="auto"/>
              <w:ind w:left="1512"/>
              <w:rPr>
                <w:rFonts w:eastAsia="Calibri"/>
                <w:szCs w:val="28"/>
              </w:rPr>
            </w:pPr>
            <w:r>
              <w:t xml:space="preserve">Заместитель директора по УВР </w:t>
            </w:r>
          </w:p>
          <w:p w:rsidR="00D32181" w:rsidRDefault="009177C6" w:rsidP="009177C6">
            <w:pPr>
              <w:spacing w:line="276" w:lineRule="auto"/>
            </w:pPr>
            <w:r>
              <w:t xml:space="preserve">                            </w:t>
            </w:r>
            <w:proofErr w:type="spellStart"/>
            <w:r w:rsidR="00D32181">
              <w:t>_________</w:t>
            </w:r>
            <w:r w:rsidR="00955C12">
              <w:t>Дмитриева</w:t>
            </w:r>
            <w:proofErr w:type="spellEnd"/>
            <w:r w:rsidR="00955C12">
              <w:t xml:space="preserve"> В.В</w:t>
            </w:r>
            <w:r w:rsidR="003D75FB">
              <w:t>.</w:t>
            </w:r>
          </w:p>
          <w:p w:rsidR="00D32181" w:rsidRDefault="009177C6" w:rsidP="00955C12">
            <w:pPr>
              <w:spacing w:line="276" w:lineRule="auto"/>
              <w:ind w:left="1512"/>
              <w:jc w:val="both"/>
              <w:rPr>
                <w:rFonts w:eastAsia="Calibri"/>
              </w:rPr>
            </w:pPr>
            <w:r>
              <w:rPr>
                <w:u w:val="single"/>
              </w:rPr>
              <w:t>«_</w:t>
            </w:r>
            <w:r w:rsidR="00955C12">
              <w:rPr>
                <w:u w:val="single"/>
              </w:rPr>
              <w:t>31</w:t>
            </w:r>
            <w:r w:rsidR="00D32181">
              <w:rPr>
                <w:u w:val="single"/>
              </w:rPr>
              <w:t xml:space="preserve">__»  </w:t>
            </w:r>
            <w:r w:rsidR="00D32181">
              <w:t>___</w:t>
            </w:r>
            <w:r w:rsidR="00D32181">
              <w:rPr>
                <w:u w:val="single"/>
              </w:rPr>
              <w:t>августа</w:t>
            </w:r>
            <w:r w:rsidR="00D32181">
              <w:t>_____2015</w:t>
            </w:r>
          </w:p>
        </w:tc>
      </w:tr>
    </w:tbl>
    <w:p w:rsidR="002F2885" w:rsidRPr="000868A4" w:rsidRDefault="002F2885" w:rsidP="002F2885">
      <w:pPr>
        <w:rPr>
          <w:rFonts w:eastAsia="MS Mincho"/>
          <w:lang w:eastAsia="ja-JP"/>
        </w:rPr>
      </w:pPr>
    </w:p>
    <w:p w:rsidR="00944981" w:rsidRDefault="00944981" w:rsidP="00D23EB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</w:t>
      </w:r>
    </w:p>
    <w:p w:rsidR="00944981" w:rsidRDefault="00944981" w:rsidP="00D23EBA">
      <w:pPr>
        <w:jc w:val="both"/>
        <w:rPr>
          <w:rFonts w:eastAsia="MS Mincho"/>
          <w:lang w:eastAsia="ja-JP"/>
        </w:rPr>
      </w:pPr>
    </w:p>
    <w:p w:rsidR="00944981" w:rsidRDefault="00944981" w:rsidP="00D23EBA">
      <w:pPr>
        <w:jc w:val="both"/>
        <w:rPr>
          <w:rFonts w:eastAsia="MS Mincho"/>
          <w:lang w:eastAsia="ja-JP"/>
        </w:rPr>
      </w:pPr>
    </w:p>
    <w:p w:rsidR="00944981" w:rsidRDefault="00944981" w:rsidP="00D23EBA">
      <w:pPr>
        <w:jc w:val="both"/>
        <w:rPr>
          <w:rFonts w:eastAsia="MS Mincho"/>
          <w:lang w:eastAsia="ja-JP"/>
        </w:rPr>
      </w:pPr>
    </w:p>
    <w:p w:rsidR="000E6D4F" w:rsidRPr="00D23EBA" w:rsidRDefault="00D23EBA" w:rsidP="00D23EBA">
      <w:pPr>
        <w:jc w:val="both"/>
        <w:rPr>
          <w:sz w:val="28"/>
          <w:szCs w:val="28"/>
          <w:u w:val="single"/>
        </w:rPr>
      </w:pPr>
      <w:r>
        <w:t xml:space="preserve"> </w:t>
      </w:r>
      <w:r w:rsidR="000E6D4F">
        <w:rPr>
          <w:color w:val="000000"/>
        </w:rPr>
        <w:t>СОГЛАСОВАНО</w:t>
      </w:r>
    </w:p>
    <w:p w:rsidR="000E6D4F" w:rsidRDefault="000E6D4F" w:rsidP="000E6D4F">
      <w:pPr>
        <w:shd w:val="clear" w:color="auto" w:fill="FFFFFF"/>
      </w:pPr>
      <w:r>
        <w:t>Зам директора по УВР</w:t>
      </w:r>
    </w:p>
    <w:p w:rsidR="000E6D4F" w:rsidRDefault="000E6D4F" w:rsidP="000E6D4F">
      <w:pPr>
        <w:shd w:val="clear" w:color="auto" w:fill="FFFFFF"/>
      </w:pPr>
      <w:r>
        <w:t xml:space="preserve">_____  </w:t>
      </w:r>
      <w:r w:rsidR="00955C12">
        <w:t xml:space="preserve">Дмитриева В.В. </w:t>
      </w:r>
    </w:p>
    <w:p w:rsidR="000E6D4F" w:rsidRPr="00EF6D08" w:rsidRDefault="00EF6D08" w:rsidP="000E6D4F">
      <w:pPr>
        <w:shd w:val="clear" w:color="auto" w:fill="FFFFFF"/>
        <w:rPr>
          <w:u w:val="single"/>
        </w:rPr>
      </w:pPr>
      <w:r w:rsidRPr="00EF6D08">
        <w:rPr>
          <w:u w:val="single"/>
        </w:rPr>
        <w:t>«_</w:t>
      </w:r>
      <w:r w:rsidR="00955C12">
        <w:rPr>
          <w:u w:val="single"/>
        </w:rPr>
        <w:t>31</w:t>
      </w:r>
      <w:r w:rsidR="002A372E" w:rsidRPr="00EF6D08">
        <w:rPr>
          <w:u w:val="single"/>
        </w:rPr>
        <w:t>__»__августа____2015</w:t>
      </w:r>
      <w:r w:rsidR="000E6D4F" w:rsidRPr="00EF6D08">
        <w:rPr>
          <w:u w:val="single"/>
        </w:rPr>
        <w:t>г.</w:t>
      </w:r>
    </w:p>
    <w:p w:rsidR="000E6D4F" w:rsidRDefault="000E6D4F" w:rsidP="000E6D4F">
      <w:pPr>
        <w:shd w:val="clear" w:color="auto" w:fill="FFFFFF"/>
        <w:rPr>
          <w:color w:val="000000"/>
          <w:u w:val="single"/>
        </w:rPr>
      </w:pPr>
    </w:p>
    <w:p w:rsidR="000E6D4F" w:rsidRDefault="000E6D4F" w:rsidP="000E6D4F">
      <w:pPr>
        <w:shd w:val="clear" w:color="auto" w:fill="FFFFFF"/>
        <w:rPr>
          <w:color w:val="000000"/>
          <w:u w:val="single"/>
        </w:rPr>
      </w:pPr>
    </w:p>
    <w:p w:rsidR="000E6D4F" w:rsidRDefault="000E6D4F" w:rsidP="000E6D4F">
      <w:pPr>
        <w:shd w:val="clear" w:color="auto" w:fill="FFFFFF"/>
        <w:ind w:firstLine="708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Муниципальное образование город Краснодар</w:t>
      </w:r>
    </w:p>
    <w:p w:rsidR="000E6D4F" w:rsidRDefault="000E6D4F" w:rsidP="000E6D4F">
      <w:pPr>
        <w:shd w:val="clear" w:color="auto" w:fill="FFFFFF"/>
        <w:rPr>
          <w:color w:val="000000"/>
          <w:u w:val="single"/>
        </w:rPr>
      </w:pPr>
    </w:p>
    <w:p w:rsidR="000E6D4F" w:rsidRDefault="000E6D4F" w:rsidP="000E6D4F">
      <w:pPr>
        <w:shd w:val="clear" w:color="auto" w:fill="FFFFFF"/>
        <w:jc w:val="center"/>
        <w:rPr>
          <w:color w:val="000000"/>
          <w:sz w:val="32"/>
          <w:szCs w:val="32"/>
          <w:u w:val="single"/>
        </w:rPr>
      </w:pPr>
      <w:r>
        <w:rPr>
          <w:bCs/>
          <w:color w:val="000000"/>
          <w:sz w:val="32"/>
          <w:szCs w:val="32"/>
          <w:u w:val="single"/>
        </w:rPr>
        <w:t xml:space="preserve">    муниципальное бюджетное общеобразовательное  учреждение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  <w:t xml:space="preserve">   муниципального образования город Краснодар</w:t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</w:p>
    <w:p w:rsidR="000E6D4F" w:rsidRDefault="000E6D4F" w:rsidP="000E6D4F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u w:val="single"/>
        </w:rPr>
        <w:t xml:space="preserve">                        средняя общеобразовательная школа № </w:t>
      </w:r>
      <w:r w:rsidR="003D75FB">
        <w:rPr>
          <w:bCs/>
          <w:color w:val="000000"/>
          <w:sz w:val="32"/>
          <w:szCs w:val="32"/>
          <w:u w:val="single"/>
        </w:rPr>
        <w:t>22</w:t>
      </w:r>
      <w:r>
        <w:rPr>
          <w:bCs/>
          <w:color w:val="000000"/>
          <w:sz w:val="32"/>
          <w:szCs w:val="32"/>
          <w:u w:val="single"/>
        </w:rPr>
        <w:tab/>
      </w:r>
      <w:r>
        <w:rPr>
          <w:bCs/>
          <w:color w:val="000000"/>
          <w:sz w:val="32"/>
          <w:szCs w:val="32"/>
          <w:u w:val="single"/>
        </w:rPr>
        <w:tab/>
      </w:r>
    </w:p>
    <w:p w:rsidR="000E6D4F" w:rsidRDefault="000E6D4F" w:rsidP="000E6D4F">
      <w:pPr>
        <w:shd w:val="clear" w:color="auto" w:fill="FFFFFF"/>
        <w:jc w:val="center"/>
        <w:rPr>
          <w:sz w:val="16"/>
          <w:szCs w:val="16"/>
        </w:rPr>
      </w:pPr>
    </w:p>
    <w:p w:rsidR="000E6D4F" w:rsidRDefault="000E6D4F" w:rsidP="000E6D4F">
      <w:pPr>
        <w:shd w:val="clear" w:color="auto" w:fill="FFFFFF"/>
        <w:ind w:left="4962"/>
        <w:rPr>
          <w:color w:val="000000"/>
          <w:sz w:val="16"/>
          <w:szCs w:val="16"/>
        </w:rPr>
      </w:pPr>
    </w:p>
    <w:p w:rsidR="000E6D4F" w:rsidRDefault="000E6D4F" w:rsidP="000E6D4F">
      <w:pPr>
        <w:shd w:val="clear" w:color="auto" w:fill="FFFFFF"/>
        <w:ind w:left="4962"/>
        <w:rPr>
          <w:color w:val="000000"/>
        </w:rPr>
      </w:pPr>
    </w:p>
    <w:p w:rsidR="000E6D4F" w:rsidRDefault="002A372E" w:rsidP="002A372E">
      <w:pPr>
        <w:pStyle w:val="3"/>
        <w:jc w:val="left"/>
        <w:rPr>
          <w:i w:val="0"/>
          <w:sz w:val="32"/>
          <w:szCs w:val="32"/>
        </w:rPr>
      </w:pPr>
      <w:r>
        <w:rPr>
          <w:bCs/>
          <w:i w:val="0"/>
          <w:color w:val="000000"/>
          <w:sz w:val="28"/>
          <w:szCs w:val="28"/>
          <w:lang w:eastAsia="en-US"/>
        </w:rPr>
        <w:t xml:space="preserve">                             </w:t>
      </w:r>
      <w:r w:rsidR="000E6D4F">
        <w:rPr>
          <w:i w:val="0"/>
          <w:sz w:val="32"/>
          <w:szCs w:val="32"/>
        </w:rPr>
        <w:t xml:space="preserve">КАЛЕНДАРНО – ТЕМАТИЧЕСКОЕ </w:t>
      </w:r>
    </w:p>
    <w:p w:rsidR="000E6D4F" w:rsidRDefault="000E6D4F" w:rsidP="000E6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ПЛАНИРОВАНИЕ</w:t>
      </w:r>
    </w:p>
    <w:p w:rsidR="000E6D4F" w:rsidRDefault="000E6D4F" w:rsidP="000E6D4F"/>
    <w:p w:rsidR="000E6D4F" w:rsidRDefault="000E6D4F" w:rsidP="000E6D4F">
      <w:pPr>
        <w:rPr>
          <w:sz w:val="16"/>
          <w:szCs w:val="16"/>
        </w:rPr>
      </w:pPr>
    </w:p>
    <w:p w:rsidR="000E6D4F" w:rsidRDefault="000E6D4F" w:rsidP="000E6D4F">
      <w:pPr>
        <w:shd w:val="clear" w:color="auto" w:fill="FFFFFF"/>
        <w:ind w:left="708" w:hanging="708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</w:t>
      </w:r>
      <w:r>
        <w:rPr>
          <w:bCs/>
          <w:color w:val="000000"/>
          <w:sz w:val="28"/>
          <w:szCs w:val="28"/>
          <w:u w:val="single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 xml:space="preserve">Технологии </w:t>
      </w:r>
      <w:r>
        <w:rPr>
          <w:color w:val="191919"/>
          <w:sz w:val="28"/>
          <w:szCs w:val="28"/>
          <w:u w:val="single"/>
        </w:rPr>
        <w:t xml:space="preserve"> по направлению «Технологии ведения дома»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0E6D4F" w:rsidRDefault="000E6D4F" w:rsidP="000E6D4F">
      <w:pPr>
        <w:shd w:val="clear" w:color="auto" w:fill="FFFFFF"/>
        <w:jc w:val="center"/>
        <w:rPr>
          <w:sz w:val="20"/>
          <w:szCs w:val="20"/>
        </w:rPr>
      </w:pPr>
    </w:p>
    <w:p w:rsidR="000E6D4F" w:rsidRDefault="000E6D4F" w:rsidP="000E6D4F">
      <w:pPr>
        <w:rPr>
          <w:sz w:val="16"/>
          <w:szCs w:val="16"/>
        </w:rPr>
      </w:pPr>
    </w:p>
    <w:p w:rsidR="000E6D4F" w:rsidRDefault="000E6D4F" w:rsidP="000E6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="003D75FB">
        <w:rPr>
          <w:sz w:val="28"/>
          <w:szCs w:val="28"/>
          <w:u w:val="single"/>
        </w:rPr>
        <w:t xml:space="preserve"> </w:t>
      </w:r>
      <w:r w:rsidR="003D75FB">
        <w:rPr>
          <w:sz w:val="28"/>
          <w:szCs w:val="28"/>
          <w:u w:val="single"/>
        </w:rPr>
        <w:tab/>
      </w:r>
      <w:r w:rsidR="003D75FB">
        <w:rPr>
          <w:sz w:val="28"/>
          <w:szCs w:val="28"/>
          <w:u w:val="single"/>
        </w:rPr>
        <w:tab/>
      </w:r>
      <w:r w:rsidR="003D75FB">
        <w:rPr>
          <w:sz w:val="28"/>
          <w:szCs w:val="28"/>
          <w:u w:val="single"/>
        </w:rPr>
        <w:tab/>
      </w:r>
      <w:r w:rsidR="003D75FB">
        <w:rPr>
          <w:sz w:val="28"/>
          <w:szCs w:val="28"/>
          <w:u w:val="single"/>
        </w:rPr>
        <w:tab/>
        <w:t xml:space="preserve"> </w:t>
      </w:r>
      <w:r w:rsidR="00955C12">
        <w:rPr>
          <w:sz w:val="28"/>
          <w:szCs w:val="28"/>
          <w:u w:val="single"/>
        </w:rPr>
        <w:t>7</w:t>
      </w:r>
      <w:r w:rsidR="003D75FB">
        <w:rPr>
          <w:sz w:val="28"/>
          <w:szCs w:val="28"/>
          <w:u w:val="single"/>
        </w:rPr>
        <w:t xml:space="preserve"> А, Б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E6D4F" w:rsidRDefault="000E6D4F" w:rsidP="000E6D4F">
      <w:pPr>
        <w:rPr>
          <w:sz w:val="20"/>
          <w:szCs w:val="20"/>
        </w:rPr>
      </w:pPr>
    </w:p>
    <w:p w:rsidR="000E6D4F" w:rsidRDefault="000E6D4F" w:rsidP="000E6D4F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 </w:t>
      </w:r>
      <w:r>
        <w:rPr>
          <w:color w:val="000000"/>
          <w:sz w:val="28"/>
          <w:szCs w:val="28"/>
          <w:u w:val="single"/>
        </w:rPr>
        <w:t xml:space="preserve">    </w:t>
      </w:r>
      <w:r w:rsidR="003D75FB">
        <w:rPr>
          <w:color w:val="000000"/>
          <w:sz w:val="28"/>
          <w:szCs w:val="28"/>
          <w:u w:val="single"/>
        </w:rPr>
        <w:t>Еленская Татьяна Ивановна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0E6D4F" w:rsidRDefault="000E6D4F" w:rsidP="000E6D4F">
      <w:pPr>
        <w:rPr>
          <w:sz w:val="20"/>
          <w:szCs w:val="20"/>
        </w:rPr>
      </w:pPr>
    </w:p>
    <w:p w:rsidR="000E6D4F" w:rsidRDefault="000E6D4F" w:rsidP="000E6D4F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часов: всего     </w:t>
      </w:r>
      <w:r>
        <w:rPr>
          <w:sz w:val="28"/>
          <w:szCs w:val="28"/>
          <w:u w:val="single"/>
        </w:rPr>
        <w:t xml:space="preserve">         68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часов,   в неделю </w:t>
      </w:r>
      <w:r>
        <w:rPr>
          <w:sz w:val="28"/>
          <w:szCs w:val="28"/>
          <w:u w:val="single"/>
        </w:rPr>
        <w:t xml:space="preserve">     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часа</w:t>
      </w:r>
    </w:p>
    <w:p w:rsidR="000E6D4F" w:rsidRDefault="000E6D4F" w:rsidP="000E6D4F">
      <w:pPr>
        <w:rPr>
          <w:color w:val="000000"/>
          <w:sz w:val="28"/>
          <w:szCs w:val="28"/>
        </w:rPr>
      </w:pPr>
    </w:p>
    <w:p w:rsidR="0071494F" w:rsidRDefault="0071494F" w:rsidP="002A372E">
      <w:pPr>
        <w:jc w:val="both"/>
        <w:rPr>
          <w:color w:val="000000"/>
          <w:sz w:val="28"/>
          <w:szCs w:val="28"/>
          <w:lang w:eastAsia="ru-RU"/>
        </w:rPr>
      </w:pPr>
    </w:p>
    <w:p w:rsidR="0071494F" w:rsidRDefault="0071494F" w:rsidP="0071494F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Планирование составлено на основе рабочей программы</w:t>
      </w:r>
      <w:r>
        <w:rPr>
          <w:color w:val="000000"/>
        </w:rPr>
        <w:t xml:space="preserve">  </w:t>
      </w:r>
      <w:r w:rsidR="003D75F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Еленская Т.И</w:t>
      </w:r>
      <w:r w:rsidRPr="0071494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утвержденной на педагогическом совете  протокол № 1 от </w:t>
      </w:r>
      <w:r w:rsidR="00955C12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.08.2015г.</w:t>
      </w:r>
    </w:p>
    <w:p w:rsidR="0071494F" w:rsidRDefault="0071494F" w:rsidP="0071494F"/>
    <w:p w:rsidR="0071494F" w:rsidRDefault="0071494F" w:rsidP="006F35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</w:t>
      </w:r>
      <w:r w:rsidRPr="0071494F">
        <w:rPr>
          <w:sz w:val="28"/>
          <w:szCs w:val="28"/>
          <w:u w:val="single"/>
        </w:rPr>
        <w:t>с Ф</w:t>
      </w:r>
      <w:r w:rsidR="00D23EBA">
        <w:rPr>
          <w:sz w:val="28"/>
          <w:szCs w:val="28"/>
          <w:u w:val="single"/>
        </w:rPr>
        <w:t xml:space="preserve">едеральным </w:t>
      </w:r>
      <w:r w:rsidR="006F359B">
        <w:rPr>
          <w:sz w:val="28"/>
          <w:szCs w:val="28"/>
          <w:u w:val="single"/>
        </w:rPr>
        <w:t>г</w:t>
      </w:r>
      <w:r w:rsidR="00D23EBA">
        <w:rPr>
          <w:sz w:val="28"/>
          <w:szCs w:val="28"/>
          <w:u w:val="single"/>
        </w:rPr>
        <w:t xml:space="preserve">осударственным образовательным </w:t>
      </w:r>
      <w:r w:rsidR="006F359B">
        <w:rPr>
          <w:sz w:val="28"/>
          <w:szCs w:val="28"/>
          <w:u w:val="single"/>
        </w:rPr>
        <w:t>с</w:t>
      </w:r>
      <w:r w:rsidR="00D23EBA">
        <w:rPr>
          <w:sz w:val="28"/>
          <w:szCs w:val="28"/>
          <w:u w:val="single"/>
        </w:rPr>
        <w:t xml:space="preserve">тандартом </w:t>
      </w:r>
      <w:r w:rsidRPr="0071494F">
        <w:rPr>
          <w:sz w:val="28"/>
          <w:szCs w:val="28"/>
          <w:u w:val="single"/>
        </w:rPr>
        <w:t xml:space="preserve"> основного общего образования</w:t>
      </w:r>
      <w:r w:rsidR="006F359B">
        <w:rPr>
          <w:sz w:val="28"/>
          <w:szCs w:val="28"/>
          <w:u w:val="single"/>
        </w:rPr>
        <w:tab/>
      </w:r>
      <w:r w:rsidR="006F359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1494F" w:rsidRDefault="00D23EBA" w:rsidP="0071494F">
      <w:pPr>
        <w:tabs>
          <w:tab w:val="left" w:pos="2235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71494F">
        <w:rPr>
          <w:sz w:val="22"/>
          <w:szCs w:val="22"/>
        </w:rPr>
        <w:t>(ФГОС начального, основного общего образования/ФКГОС-2004)</w:t>
      </w:r>
    </w:p>
    <w:p w:rsidR="0071494F" w:rsidRDefault="0071494F" w:rsidP="0071494F">
      <w:pPr>
        <w:tabs>
          <w:tab w:val="left" w:pos="2235"/>
        </w:tabs>
        <w:rPr>
          <w:sz w:val="22"/>
          <w:szCs w:val="22"/>
        </w:rPr>
      </w:pPr>
    </w:p>
    <w:p w:rsidR="0071494F" w:rsidRDefault="0071494F" w:rsidP="0071494F">
      <w:pPr>
        <w:tabs>
          <w:tab w:val="left" w:pos="2235"/>
        </w:tabs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Учебник: </w:t>
      </w:r>
      <w:r>
        <w:rPr>
          <w:color w:val="FF0000"/>
          <w:sz w:val="28"/>
          <w:szCs w:val="28"/>
          <w:u w:val="single"/>
        </w:rPr>
        <w:t xml:space="preserve"> </w:t>
      </w:r>
      <w:r w:rsidRPr="000B1F4B">
        <w:rPr>
          <w:sz w:val="28"/>
          <w:szCs w:val="28"/>
          <w:u w:val="single"/>
          <w:lang w:eastAsia="ru-RU"/>
        </w:rPr>
        <w:t>«Технология. Технологии ведения дома»,  5 класс: Синица Н.В., Симоненко</w:t>
      </w:r>
      <w:r>
        <w:rPr>
          <w:sz w:val="28"/>
          <w:szCs w:val="28"/>
          <w:u w:val="single"/>
          <w:lang w:eastAsia="ru-RU"/>
        </w:rPr>
        <w:t xml:space="preserve"> В.Д.- М.: </w:t>
      </w:r>
      <w:proofErr w:type="spellStart"/>
      <w:r>
        <w:rPr>
          <w:sz w:val="28"/>
          <w:szCs w:val="28"/>
          <w:u w:val="single"/>
          <w:lang w:eastAsia="ru-RU"/>
        </w:rPr>
        <w:t>Вентана</w:t>
      </w:r>
      <w:proofErr w:type="spellEnd"/>
      <w:r>
        <w:rPr>
          <w:sz w:val="28"/>
          <w:szCs w:val="28"/>
          <w:u w:val="single"/>
          <w:lang w:eastAsia="ru-RU"/>
        </w:rPr>
        <w:t xml:space="preserve"> – Граф, 2013</w:t>
      </w:r>
    </w:p>
    <w:p w:rsidR="0071494F" w:rsidRDefault="0071494F" w:rsidP="002A372E">
      <w:pPr>
        <w:jc w:val="both"/>
        <w:rPr>
          <w:color w:val="000000"/>
          <w:sz w:val="28"/>
          <w:szCs w:val="28"/>
          <w:lang w:eastAsia="ru-RU"/>
        </w:rPr>
      </w:pPr>
    </w:p>
    <w:p w:rsidR="0071494F" w:rsidRDefault="0071494F" w:rsidP="002A372E">
      <w:pPr>
        <w:jc w:val="both"/>
        <w:rPr>
          <w:color w:val="000000"/>
          <w:sz w:val="28"/>
          <w:szCs w:val="28"/>
          <w:lang w:eastAsia="ru-RU"/>
        </w:rPr>
      </w:pPr>
    </w:p>
    <w:p w:rsidR="0071494F" w:rsidRDefault="0071494F" w:rsidP="002A372E">
      <w:pPr>
        <w:jc w:val="both"/>
        <w:rPr>
          <w:color w:val="000000"/>
          <w:sz w:val="28"/>
          <w:szCs w:val="28"/>
          <w:lang w:eastAsia="ru-RU"/>
        </w:rPr>
      </w:pPr>
    </w:p>
    <w:p w:rsidR="0071494F" w:rsidRDefault="0071494F" w:rsidP="002A372E">
      <w:pPr>
        <w:jc w:val="both"/>
        <w:rPr>
          <w:color w:val="000000"/>
          <w:sz w:val="28"/>
          <w:szCs w:val="28"/>
          <w:lang w:eastAsia="ru-RU"/>
        </w:rPr>
      </w:pPr>
    </w:p>
    <w:p w:rsidR="0071494F" w:rsidRDefault="0071494F" w:rsidP="002A372E">
      <w:pPr>
        <w:jc w:val="both"/>
        <w:rPr>
          <w:color w:val="000000"/>
          <w:sz w:val="28"/>
          <w:szCs w:val="28"/>
          <w:lang w:eastAsia="ru-RU"/>
        </w:rPr>
      </w:pPr>
    </w:p>
    <w:p w:rsidR="002A372E" w:rsidRDefault="0071494F" w:rsidP="002A372E">
      <w:pPr>
        <w:shd w:val="clear" w:color="auto" w:fill="FFFFFF"/>
        <w:spacing w:line="403" w:lineRule="exact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0E6D4F" w:rsidRDefault="000E6D4F" w:rsidP="000E6D4F">
      <w:pPr>
        <w:shd w:val="clear" w:color="auto" w:fill="FFFFFF"/>
        <w:rPr>
          <w:color w:val="000000"/>
          <w:sz w:val="28"/>
          <w:szCs w:val="28"/>
        </w:rPr>
      </w:pPr>
    </w:p>
    <w:p w:rsidR="000B1F4B" w:rsidRPr="000E6D4F" w:rsidRDefault="002A372E" w:rsidP="000E6D4F">
      <w:pPr>
        <w:tabs>
          <w:tab w:val="left" w:pos="2865"/>
        </w:tabs>
        <w:rPr>
          <w:lang w:eastAsia="ru-RU"/>
        </w:rPr>
      </w:pPr>
      <w:r>
        <w:rPr>
          <w:lang w:eastAsia="ru-RU"/>
        </w:rPr>
        <w:t xml:space="preserve"> </w:t>
      </w:r>
    </w:p>
    <w:sectPr w:rsidR="000B1F4B" w:rsidRPr="000E6D4F" w:rsidSect="009010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84" w:rsidRDefault="00812A84">
      <w:r>
        <w:separator/>
      </w:r>
    </w:p>
  </w:endnote>
  <w:endnote w:type="continuationSeparator" w:id="0">
    <w:p w:rsidR="00812A84" w:rsidRDefault="0081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84" w:rsidRDefault="00812A84">
      <w:r>
        <w:separator/>
      </w:r>
    </w:p>
  </w:footnote>
  <w:footnote w:type="continuationSeparator" w:id="0">
    <w:p w:rsidR="00812A84" w:rsidRDefault="00812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64E1305"/>
    <w:multiLevelType w:val="hybridMultilevel"/>
    <w:tmpl w:val="90A0E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43C2"/>
    <w:multiLevelType w:val="hybridMultilevel"/>
    <w:tmpl w:val="5DA04A6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3DBA5426"/>
    <w:multiLevelType w:val="hybridMultilevel"/>
    <w:tmpl w:val="0066A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7C14"/>
    <w:multiLevelType w:val="hybridMultilevel"/>
    <w:tmpl w:val="4F2009D8"/>
    <w:lvl w:ilvl="0" w:tplc="628C1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56855"/>
    <w:multiLevelType w:val="hybridMultilevel"/>
    <w:tmpl w:val="20E2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A47FF"/>
    <w:multiLevelType w:val="hybridMultilevel"/>
    <w:tmpl w:val="361AD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03D1E"/>
    <w:multiLevelType w:val="hybridMultilevel"/>
    <w:tmpl w:val="71880A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13907B5"/>
    <w:multiLevelType w:val="hybridMultilevel"/>
    <w:tmpl w:val="2B4E9B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102AE"/>
    <w:multiLevelType w:val="hybridMultilevel"/>
    <w:tmpl w:val="D22A1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1605E"/>
    <w:multiLevelType w:val="hybridMultilevel"/>
    <w:tmpl w:val="969C64FE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7CCD1623"/>
    <w:multiLevelType w:val="hybridMultilevel"/>
    <w:tmpl w:val="D38C3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3336"/>
    <w:rsid w:val="000359F0"/>
    <w:rsid w:val="00055E10"/>
    <w:rsid w:val="00067480"/>
    <w:rsid w:val="000868A4"/>
    <w:rsid w:val="000B1F4B"/>
    <w:rsid w:val="000E6D4F"/>
    <w:rsid w:val="001054CD"/>
    <w:rsid w:val="001B680A"/>
    <w:rsid w:val="001B7F2D"/>
    <w:rsid w:val="001F5998"/>
    <w:rsid w:val="002130FC"/>
    <w:rsid w:val="002A372E"/>
    <w:rsid w:val="002C5922"/>
    <w:rsid w:val="002F2885"/>
    <w:rsid w:val="00321AE5"/>
    <w:rsid w:val="00323239"/>
    <w:rsid w:val="003A2A7D"/>
    <w:rsid w:val="003D75FB"/>
    <w:rsid w:val="003E774D"/>
    <w:rsid w:val="00420A4E"/>
    <w:rsid w:val="00422FDC"/>
    <w:rsid w:val="004B2885"/>
    <w:rsid w:val="004E77C4"/>
    <w:rsid w:val="00503E59"/>
    <w:rsid w:val="00573637"/>
    <w:rsid w:val="00586C97"/>
    <w:rsid w:val="005C2C85"/>
    <w:rsid w:val="005D54B3"/>
    <w:rsid w:val="005E2646"/>
    <w:rsid w:val="005E68CF"/>
    <w:rsid w:val="00622A10"/>
    <w:rsid w:val="00622B42"/>
    <w:rsid w:val="00661884"/>
    <w:rsid w:val="0066371D"/>
    <w:rsid w:val="00683336"/>
    <w:rsid w:val="006F359B"/>
    <w:rsid w:val="0071494F"/>
    <w:rsid w:val="0073286E"/>
    <w:rsid w:val="00747A84"/>
    <w:rsid w:val="00787796"/>
    <w:rsid w:val="007A177D"/>
    <w:rsid w:val="007B5B02"/>
    <w:rsid w:val="00812A84"/>
    <w:rsid w:val="00851EA6"/>
    <w:rsid w:val="00853127"/>
    <w:rsid w:val="008E7C97"/>
    <w:rsid w:val="00901012"/>
    <w:rsid w:val="009177C6"/>
    <w:rsid w:val="00944981"/>
    <w:rsid w:val="00955C12"/>
    <w:rsid w:val="009608E2"/>
    <w:rsid w:val="009673AE"/>
    <w:rsid w:val="00985F90"/>
    <w:rsid w:val="009D76A9"/>
    <w:rsid w:val="00A67487"/>
    <w:rsid w:val="00B428F3"/>
    <w:rsid w:val="00B54403"/>
    <w:rsid w:val="00BE3A89"/>
    <w:rsid w:val="00BF3E20"/>
    <w:rsid w:val="00C1781D"/>
    <w:rsid w:val="00C57098"/>
    <w:rsid w:val="00C661CA"/>
    <w:rsid w:val="00C97E19"/>
    <w:rsid w:val="00CA3033"/>
    <w:rsid w:val="00CB313B"/>
    <w:rsid w:val="00D027AB"/>
    <w:rsid w:val="00D11FA4"/>
    <w:rsid w:val="00D23EBA"/>
    <w:rsid w:val="00D32181"/>
    <w:rsid w:val="00D70DF0"/>
    <w:rsid w:val="00D81100"/>
    <w:rsid w:val="00DB234F"/>
    <w:rsid w:val="00E134FC"/>
    <w:rsid w:val="00E54A20"/>
    <w:rsid w:val="00EB0333"/>
    <w:rsid w:val="00EB1827"/>
    <w:rsid w:val="00EF6D08"/>
    <w:rsid w:val="00F03283"/>
    <w:rsid w:val="00F12D02"/>
    <w:rsid w:val="00F63A80"/>
    <w:rsid w:val="00FB5C33"/>
    <w:rsid w:val="00FB5E04"/>
    <w:rsid w:val="00FE2D15"/>
    <w:rsid w:val="00F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8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4F"/>
    <w:pPr>
      <w:keepNext/>
      <w:keepLines/>
      <w:widowControl/>
      <w:autoSpaceDE/>
      <w:autoSpaceDN/>
      <w:adjustRightInd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D4F"/>
    <w:pPr>
      <w:keepNext/>
      <w:widowControl/>
      <w:autoSpaceDE/>
      <w:autoSpaceDN/>
      <w:adjustRightInd/>
      <w:snapToGrid w:val="0"/>
      <w:spacing w:after="0"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36"/>
    <w:pPr>
      <w:ind w:left="720"/>
      <w:contextualSpacing/>
    </w:pPr>
  </w:style>
  <w:style w:type="character" w:customStyle="1" w:styleId="9Exact">
    <w:name w:val="Основной текст (9) Exact"/>
    <w:basedOn w:val="a0"/>
    <w:link w:val="9"/>
    <w:uiPriority w:val="99"/>
    <w:rsid w:val="001B7F2D"/>
    <w:rPr>
      <w:rFonts w:ascii="Consolas" w:hAnsi="Consolas" w:cs="Consolas"/>
      <w:spacing w:val="-70"/>
      <w:sz w:val="34"/>
      <w:szCs w:val="34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uiPriority w:val="99"/>
    <w:rsid w:val="001B7F2D"/>
    <w:rPr>
      <w:rFonts w:ascii="Consolas" w:hAnsi="Consolas" w:cs="Consolas"/>
      <w:i/>
      <w:iCs/>
      <w:sz w:val="16"/>
      <w:szCs w:val="16"/>
      <w:shd w:val="clear" w:color="auto" w:fill="FFFFFF"/>
      <w:lang w:val="en-US"/>
    </w:rPr>
  </w:style>
  <w:style w:type="character" w:customStyle="1" w:styleId="11Exact">
    <w:name w:val="Основной текст (11) Exact"/>
    <w:basedOn w:val="a0"/>
    <w:link w:val="11"/>
    <w:uiPriority w:val="99"/>
    <w:rsid w:val="001B7F2D"/>
    <w:rPr>
      <w:rFonts w:ascii="Consolas" w:hAnsi="Consolas" w:cs="Consolas"/>
      <w:i/>
      <w:iCs/>
      <w:sz w:val="16"/>
      <w:szCs w:val="16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1B7F2D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Consolas">
    <w:name w:val="Основной текст (2) + Consolas"/>
    <w:aliases w:val="Полужирный,Курсив3"/>
    <w:basedOn w:val="21"/>
    <w:uiPriority w:val="99"/>
    <w:rsid w:val="001B7F2D"/>
    <w:rPr>
      <w:rFonts w:ascii="Consolas" w:hAnsi="Consolas" w:cs="Consolas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1B7F2D"/>
    <w:rPr>
      <w:rFonts w:ascii="Consolas" w:hAnsi="Consolas" w:cs="Consolas"/>
      <w:b/>
      <w:bCs/>
      <w:i/>
      <w:iCs/>
      <w:sz w:val="20"/>
      <w:szCs w:val="20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1B7F2D"/>
    <w:pPr>
      <w:shd w:val="clear" w:color="auto" w:fill="FFFFFF"/>
      <w:autoSpaceDE/>
      <w:autoSpaceDN/>
      <w:adjustRightInd/>
      <w:spacing w:after="60" w:line="240" w:lineRule="atLeast"/>
    </w:pPr>
    <w:rPr>
      <w:rFonts w:ascii="Consolas" w:hAnsi="Consolas" w:cs="Consolas"/>
      <w:spacing w:val="-70"/>
      <w:sz w:val="34"/>
      <w:szCs w:val="34"/>
    </w:rPr>
  </w:style>
  <w:style w:type="paragraph" w:customStyle="1" w:styleId="10">
    <w:name w:val="Основной текст (10)"/>
    <w:basedOn w:val="a"/>
    <w:link w:val="10Exact"/>
    <w:uiPriority w:val="99"/>
    <w:rsid w:val="001B7F2D"/>
    <w:pPr>
      <w:shd w:val="clear" w:color="auto" w:fill="FFFFFF"/>
      <w:autoSpaceDE/>
      <w:autoSpaceDN/>
      <w:adjustRightInd/>
      <w:spacing w:before="60" w:line="240" w:lineRule="atLeast"/>
    </w:pPr>
    <w:rPr>
      <w:rFonts w:ascii="Consolas" w:hAnsi="Consolas" w:cs="Consolas"/>
      <w:i/>
      <w:iCs/>
      <w:sz w:val="16"/>
      <w:szCs w:val="16"/>
      <w:lang w:val="en-US"/>
    </w:rPr>
  </w:style>
  <w:style w:type="paragraph" w:customStyle="1" w:styleId="11">
    <w:name w:val="Основной текст (11)"/>
    <w:basedOn w:val="a"/>
    <w:link w:val="11Exact"/>
    <w:uiPriority w:val="99"/>
    <w:rsid w:val="001B7F2D"/>
    <w:pPr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i/>
      <w:iCs/>
      <w:sz w:val="16"/>
      <w:szCs w:val="16"/>
      <w:lang w:val="en-US"/>
    </w:rPr>
  </w:style>
  <w:style w:type="paragraph" w:customStyle="1" w:styleId="210">
    <w:name w:val="Основной текст (2)1"/>
    <w:basedOn w:val="a"/>
    <w:link w:val="21"/>
    <w:uiPriority w:val="99"/>
    <w:rsid w:val="001B7F2D"/>
    <w:pPr>
      <w:shd w:val="clear" w:color="auto" w:fill="FFFFFF"/>
      <w:autoSpaceDE/>
      <w:autoSpaceDN/>
      <w:adjustRightInd/>
      <w:spacing w:before="120" w:line="235" w:lineRule="exact"/>
    </w:pPr>
    <w:rPr>
      <w:rFonts w:ascii="Georgia" w:hAnsi="Georgia" w:cs="Georgia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B7F2D"/>
    <w:pPr>
      <w:shd w:val="clear" w:color="auto" w:fill="FFFFFF"/>
      <w:autoSpaceDE/>
      <w:autoSpaceDN/>
      <w:adjustRightInd/>
      <w:spacing w:line="235" w:lineRule="exact"/>
      <w:ind w:firstLine="440"/>
    </w:pPr>
    <w:rPr>
      <w:rFonts w:ascii="Consolas" w:hAnsi="Consolas" w:cs="Consolas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B1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F4B"/>
  </w:style>
  <w:style w:type="paragraph" w:styleId="a6">
    <w:name w:val="footer"/>
    <w:basedOn w:val="a"/>
    <w:link w:val="a7"/>
    <w:uiPriority w:val="99"/>
    <w:unhideWhenUsed/>
    <w:rsid w:val="000B1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1F4B"/>
  </w:style>
  <w:style w:type="paragraph" w:customStyle="1" w:styleId="a8">
    <w:name w:val="Знак"/>
    <w:basedOn w:val="a"/>
    <w:rsid w:val="000B1F4B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No Spacing"/>
    <w:uiPriority w:val="1"/>
    <w:qFormat/>
    <w:rsid w:val="002130FC"/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0359F0"/>
    <w:rPr>
      <w:color w:val="0000FF" w:themeColor="hyperlink"/>
      <w:u w:val="single"/>
    </w:rPr>
  </w:style>
  <w:style w:type="character" w:customStyle="1" w:styleId="ab">
    <w:name w:val="Основной текст + Полужирный"/>
    <w:basedOn w:val="a0"/>
    <w:rsid w:val="00F12D0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0E6D4F"/>
    <w:rPr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36"/>
    <w:pPr>
      <w:ind w:left="720"/>
      <w:contextualSpacing/>
    </w:pPr>
  </w:style>
  <w:style w:type="character" w:customStyle="1" w:styleId="9Exact">
    <w:name w:val="Основной текст (9) Exact"/>
    <w:basedOn w:val="a0"/>
    <w:link w:val="9"/>
    <w:uiPriority w:val="99"/>
    <w:rsid w:val="001B7F2D"/>
    <w:rPr>
      <w:rFonts w:ascii="Consolas" w:hAnsi="Consolas" w:cs="Consolas"/>
      <w:spacing w:val="-70"/>
      <w:sz w:val="34"/>
      <w:szCs w:val="34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uiPriority w:val="99"/>
    <w:rsid w:val="001B7F2D"/>
    <w:rPr>
      <w:rFonts w:ascii="Consolas" w:hAnsi="Consolas" w:cs="Consolas"/>
      <w:i/>
      <w:iCs/>
      <w:sz w:val="16"/>
      <w:szCs w:val="16"/>
      <w:shd w:val="clear" w:color="auto" w:fill="FFFFFF"/>
      <w:lang w:val="en-US"/>
    </w:rPr>
  </w:style>
  <w:style w:type="character" w:customStyle="1" w:styleId="11Exact">
    <w:name w:val="Основной текст (11) Exact"/>
    <w:basedOn w:val="a0"/>
    <w:link w:val="11"/>
    <w:uiPriority w:val="99"/>
    <w:rsid w:val="001B7F2D"/>
    <w:rPr>
      <w:rFonts w:ascii="Consolas" w:hAnsi="Consolas" w:cs="Consolas"/>
      <w:i/>
      <w:iCs/>
      <w:sz w:val="16"/>
      <w:szCs w:val="16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1"/>
    <w:uiPriority w:val="99"/>
    <w:rsid w:val="001B7F2D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Consolas">
    <w:name w:val="Основной текст (2) + Consolas"/>
    <w:aliases w:val="Полужирный,Курсив3"/>
    <w:basedOn w:val="2"/>
    <w:uiPriority w:val="99"/>
    <w:rsid w:val="001B7F2D"/>
    <w:rPr>
      <w:rFonts w:ascii="Consolas" w:hAnsi="Consolas" w:cs="Consolas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1B7F2D"/>
    <w:rPr>
      <w:rFonts w:ascii="Consolas" w:hAnsi="Consolas" w:cs="Consolas"/>
      <w:b/>
      <w:bCs/>
      <w:i/>
      <w:iCs/>
      <w:sz w:val="20"/>
      <w:szCs w:val="20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1B7F2D"/>
    <w:pPr>
      <w:shd w:val="clear" w:color="auto" w:fill="FFFFFF"/>
      <w:autoSpaceDE/>
      <w:autoSpaceDN/>
      <w:adjustRightInd/>
      <w:spacing w:after="60" w:line="240" w:lineRule="atLeast"/>
    </w:pPr>
    <w:rPr>
      <w:rFonts w:ascii="Consolas" w:hAnsi="Consolas" w:cs="Consolas"/>
      <w:spacing w:val="-70"/>
      <w:sz w:val="34"/>
      <w:szCs w:val="34"/>
    </w:rPr>
  </w:style>
  <w:style w:type="paragraph" w:customStyle="1" w:styleId="10">
    <w:name w:val="Основной текст (10)"/>
    <w:basedOn w:val="a"/>
    <w:link w:val="10Exact"/>
    <w:uiPriority w:val="99"/>
    <w:rsid w:val="001B7F2D"/>
    <w:pPr>
      <w:shd w:val="clear" w:color="auto" w:fill="FFFFFF"/>
      <w:autoSpaceDE/>
      <w:autoSpaceDN/>
      <w:adjustRightInd/>
      <w:spacing w:before="60" w:line="240" w:lineRule="atLeast"/>
    </w:pPr>
    <w:rPr>
      <w:rFonts w:ascii="Consolas" w:hAnsi="Consolas" w:cs="Consolas"/>
      <w:i/>
      <w:iCs/>
      <w:sz w:val="16"/>
      <w:szCs w:val="16"/>
      <w:lang w:val="en-US"/>
    </w:rPr>
  </w:style>
  <w:style w:type="paragraph" w:customStyle="1" w:styleId="11">
    <w:name w:val="Основной текст (11)"/>
    <w:basedOn w:val="a"/>
    <w:link w:val="11Exact"/>
    <w:uiPriority w:val="99"/>
    <w:rsid w:val="001B7F2D"/>
    <w:pPr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i/>
      <w:iCs/>
      <w:sz w:val="16"/>
      <w:szCs w:val="16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1B7F2D"/>
    <w:pPr>
      <w:shd w:val="clear" w:color="auto" w:fill="FFFFFF"/>
      <w:autoSpaceDE/>
      <w:autoSpaceDN/>
      <w:adjustRightInd/>
      <w:spacing w:before="120" w:line="235" w:lineRule="exact"/>
    </w:pPr>
    <w:rPr>
      <w:rFonts w:ascii="Georgia" w:hAnsi="Georgia" w:cs="Georgia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B7F2D"/>
    <w:pPr>
      <w:shd w:val="clear" w:color="auto" w:fill="FFFFFF"/>
      <w:autoSpaceDE/>
      <w:autoSpaceDN/>
      <w:adjustRightInd/>
      <w:spacing w:line="235" w:lineRule="exact"/>
      <w:ind w:firstLine="440"/>
    </w:pPr>
    <w:rPr>
      <w:rFonts w:ascii="Consolas" w:hAnsi="Consolas" w:cs="Consolas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B1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F4B"/>
  </w:style>
  <w:style w:type="paragraph" w:styleId="a6">
    <w:name w:val="footer"/>
    <w:basedOn w:val="a"/>
    <w:link w:val="a7"/>
    <w:uiPriority w:val="99"/>
    <w:unhideWhenUsed/>
    <w:rsid w:val="000B1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1F4B"/>
  </w:style>
  <w:style w:type="paragraph" w:customStyle="1" w:styleId="a8">
    <w:name w:val="Знак"/>
    <w:basedOn w:val="a"/>
    <w:rsid w:val="000B1F4B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No Spacing"/>
    <w:uiPriority w:val="1"/>
    <w:qFormat/>
    <w:rsid w:val="002130FC"/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035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kodelie.ru" TargetMode="External"/><Relationship Id="rId18" Type="http://schemas.openxmlformats.org/officeDocument/2006/relationships/hyperlink" Target="http://sc1173.narod.ru/texn-med.html" TargetMode="External"/><Relationship Id="rId26" Type="http://schemas.openxmlformats.org/officeDocument/2006/relationships/hyperlink" Target="http://som.fio.ru/RESOURCES/GLOZMANAE/2003/12/MG1.PPT" TargetMode="External"/><Relationship Id="rId39" Type="http://schemas.openxmlformats.org/officeDocument/2006/relationships/hyperlink" Target="http://www.chat.ru/~hisveta/lesso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ugosvet.ru/articles/105/1010554/1010554a1.htm" TargetMode="External"/><Relationship Id="rId34" Type="http://schemas.openxmlformats.org/officeDocument/2006/relationships/hyperlink" Target="http://ns.cg.ukrtel.net/~wowik/biser.htm" TargetMode="External"/><Relationship Id="rId42" Type="http://schemas.openxmlformats.org/officeDocument/2006/relationships/hyperlink" Target="http://www-koi8-r.edu.yar.ru/russian/tvorch/ugl_dt/models1.html" TargetMode="External"/><Relationship Id="rId47" Type="http://schemas.openxmlformats.org/officeDocument/2006/relationships/hyperlink" Target="http://www-windows-1251.edu.yar.ru/russian/tvorch/nekras/platok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nitting.east.ru/" TargetMode="External"/><Relationship Id="rId17" Type="http://schemas.openxmlformats.org/officeDocument/2006/relationships/hyperlink" Target="http://ad.adriver.ru/cgi-bin/erle.cgi?sid=37653&amp;bn=1&amp;target=blank&amp;bt=2&amp;pz=0&amp;rnd=782571600" TargetMode="External"/><Relationship Id="rId25" Type="http://schemas.openxmlformats.org/officeDocument/2006/relationships/hyperlink" Target="http://www.novgorod.fio.ru/projects/Project798/index.htm" TargetMode="External"/><Relationship Id="rId33" Type="http://schemas.openxmlformats.org/officeDocument/2006/relationships/hyperlink" Target="http://www-koi8-r.edu.yar.ru/russian/tvorch/ugl_dt/models1.html" TargetMode="External"/><Relationship Id="rId38" Type="http://schemas.openxmlformats.org/officeDocument/2006/relationships/hyperlink" Target="http://www-koi8-r.edu.yar.ru/russian/org/pre-school/sad171/yar.html" TargetMode="External"/><Relationship Id="rId46" Type="http://schemas.openxmlformats.org/officeDocument/2006/relationships/hyperlink" Target="http://www-koi8-r.edu.yar.ru/russian/tvorch/ryb_dt/to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kss1.ru/news.php?kodsh=scool" TargetMode="External"/><Relationship Id="rId20" Type="http://schemas.openxmlformats.org/officeDocument/2006/relationships/hyperlink" Target="http://www.krugosvet.ru/articles/43/1004369/1004369a1.htm" TargetMode="External"/><Relationship Id="rId29" Type="http://schemas.openxmlformats.org/officeDocument/2006/relationships/hyperlink" Target="http://www-koi8-r.edu.yar.ru/russian/org/pre-school/rassvet/rassvet.html" TargetMode="External"/><Relationship Id="rId41" Type="http://schemas.openxmlformats.org/officeDocument/2006/relationships/hyperlink" Target="http://www-koi8-r.edu.yar.ru/russian/tvorch/ryb_dt/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c.pedclub.ru/modules/wfsection/print.php?articleid=86" TargetMode="External"/><Relationship Id="rId24" Type="http://schemas.openxmlformats.org/officeDocument/2006/relationships/hyperlink" Target="http://remesla.ru/" TargetMode="External"/><Relationship Id="rId32" Type="http://schemas.openxmlformats.org/officeDocument/2006/relationships/hyperlink" Target="http://www-koi8-r.edu.yar.ru/russian/tvorch/ryb_dt/app/" TargetMode="External"/><Relationship Id="rId37" Type="http://schemas.openxmlformats.org/officeDocument/2006/relationships/hyperlink" Target="http://kenunen.boom.ru/igru/toys_1.html" TargetMode="External"/><Relationship Id="rId40" Type="http://schemas.openxmlformats.org/officeDocument/2006/relationships/hyperlink" Target="http://www.rukodelie.ru" TargetMode="External"/><Relationship Id="rId45" Type="http://schemas.openxmlformats.org/officeDocument/2006/relationships/hyperlink" Target="http://www-koi8-r.edu.yar.ru/russian/tvorch/index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mbrok.narod.ru/sharsmain.html" TargetMode="External"/><Relationship Id="rId23" Type="http://schemas.openxmlformats.org/officeDocument/2006/relationships/hyperlink" Target="http://www.yspu.yar.ru:8101/vestnik/pedagogicheskiy_opyt/6_1/" TargetMode="External"/><Relationship Id="rId28" Type="http://schemas.openxmlformats.org/officeDocument/2006/relationships/hyperlink" Target="http://www-koi8-r.edu.yar.ru/russian/tvorch/ryb_dt/mak/" TargetMode="External"/><Relationship Id="rId36" Type="http://schemas.openxmlformats.org/officeDocument/2006/relationships/hyperlink" Target="http://www.chat.ru/~krest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du.km.ru/opyt/kubyshka2002_k15.htm" TargetMode="External"/><Relationship Id="rId19" Type="http://schemas.openxmlformats.org/officeDocument/2006/relationships/hyperlink" Target="http://pages.marsu.ru/iac/school/sh2/sv/tehnol/index.html" TargetMode="External"/><Relationship Id="rId31" Type="http://schemas.openxmlformats.org/officeDocument/2006/relationships/hyperlink" Target="http://www.chat.ru/~hisveta/lesson.htm" TargetMode="External"/><Relationship Id="rId44" Type="http://schemas.openxmlformats.org/officeDocument/2006/relationships/hyperlink" Target="http://krestom.ch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kss1.ru/news.php?kodsh=scool" TargetMode="External"/><Relationship Id="rId14" Type="http://schemas.openxmlformats.org/officeDocument/2006/relationships/hyperlink" Target="http://kuking.net/" TargetMode="External"/><Relationship Id="rId22" Type="http://schemas.openxmlformats.org/officeDocument/2006/relationships/hyperlink" Target="http://www.water.ru/bz/digest/min_subst.shtml" TargetMode="External"/><Relationship Id="rId27" Type="http://schemas.openxmlformats.org/officeDocument/2006/relationships/hyperlink" Target="http://www-koi8-r.edu.yar.ru/russian/tvorch/ryb_dt/toy/" TargetMode="External"/><Relationship Id="rId30" Type="http://schemas.openxmlformats.org/officeDocument/2006/relationships/hyperlink" Target="http://www.vostal.narod.ru/" TargetMode="External"/><Relationship Id="rId35" Type="http://schemas.openxmlformats.org/officeDocument/2006/relationships/hyperlink" Target="http://www-koi8-r.edu.yar.ru/russian/org/pre-school/sad171/moscow.html" TargetMode="External"/><Relationship Id="rId43" Type="http://schemas.openxmlformats.org/officeDocument/2006/relationships/hyperlink" Target="http://www-koi8-r.edu.yar.ru/russian/org/pre-school/sad171/moscow.html" TargetMode="External"/><Relationship Id="rId48" Type="http://schemas.openxmlformats.org/officeDocument/2006/relationships/hyperlink" Target="http://www-koi8-r.edu.yar.ru/russian/tvorch/ryb_dt/mak/" TargetMode="External"/><Relationship Id="rId8" Type="http://schemas.openxmlformats.org/officeDocument/2006/relationships/hyperlink" Target="http://remesla.ru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B47D-8F43-4A4D-BE65-83D095D1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6906</Words>
  <Characters>39367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Bobrus_home</dc:creator>
  <cp:lastModifiedBy>elenskaya_t@mail.ru</cp:lastModifiedBy>
  <cp:revision>8</cp:revision>
  <cp:lastPrinted>2015-09-24T17:23:00Z</cp:lastPrinted>
  <dcterms:created xsi:type="dcterms:W3CDTF">2015-09-18T09:11:00Z</dcterms:created>
  <dcterms:modified xsi:type="dcterms:W3CDTF">2015-09-24T17:23:00Z</dcterms:modified>
</cp:coreProperties>
</file>